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AB9F" w14:textId="367AE015" w:rsidR="00E511EE" w:rsidRDefault="00D44089" w:rsidP="00951C74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8BC1A57" wp14:editId="22F35AE6">
            <wp:simplePos x="0" y="0"/>
            <wp:positionH relativeFrom="margin">
              <wp:posOffset>-352425</wp:posOffset>
            </wp:positionH>
            <wp:positionV relativeFrom="margin">
              <wp:posOffset>-572135</wp:posOffset>
            </wp:positionV>
            <wp:extent cx="905346" cy="584940"/>
            <wp:effectExtent l="0" t="0" r="9525" b="5715"/>
            <wp:wrapNone/>
            <wp:docPr id="9" name="صورة 9" descr="شعار-وزارة-التعليم-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8" descr="شعار-وزارة-التعليم-الجديد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46" cy="58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E3C"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3E697090">
                <wp:simplePos x="0" y="0"/>
                <wp:positionH relativeFrom="margin">
                  <wp:posOffset>379730</wp:posOffset>
                </wp:positionH>
                <wp:positionV relativeFrom="paragraph">
                  <wp:posOffset>-196537</wp:posOffset>
                </wp:positionV>
                <wp:extent cx="6849745" cy="775761"/>
                <wp:effectExtent l="0" t="0" r="8255" b="571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745" cy="775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7533A" w14:textId="77777777" w:rsidR="009E43DA" w:rsidRPr="009873A8" w:rsidRDefault="009E43DA" w:rsidP="00A23150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9873A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نموذج (2</w:t>
                            </w:r>
                            <w:r w:rsidRPr="009873A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)</w:t>
                            </w:r>
                          </w:p>
                          <w:p w14:paraId="2370DF78" w14:textId="0FCC9BA0" w:rsidR="009E43DA" w:rsidRPr="009873A8" w:rsidRDefault="009E43DA" w:rsidP="00A23150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</w:pPr>
                            <w:r w:rsidRPr="009873A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9873A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  <w:r w:rsidRPr="009873A8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29.9pt;margin-top:-15.5pt;width:539.35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SJngIAAI8FAAAOAAAAZHJzL2Uyb0RvYy54bWysVM1uEzEQviPxDpbvdJOSnzbqpgqtipAq&#10;WtGinh2v3Vh4PcZ2shvu8CxcOXDgTdK3YezdTULppYjLru35Zsbz+Zs5Oa1LTVbCeQUmp/2DHiXC&#10;cCiUuc/px9uLV0eU+MBMwTQYkdO18PR0+vLFSWUn4hAWoAvhCAYxflLZnC5CsJMs83whSuYPwAqD&#10;RgmuZAG37j4rHKsweqmzw15vlFXgCuuAC+/x9Lwx0mmKL6Xg4UpKLwLROcW7hfR16TuP32x6wib3&#10;jtmF4u012D/comTKYNJtqHMWGFk69VeoUnEHHmQ44FBmIKXiItWA1fR7j6q5WTArUi1Ijrdbmvz/&#10;C8vfr64dUUVOR5QYVuITPXzd/Nh83/wiD982P8koUlRZP0HkjUVsqN9AjU/dnXs8jJXX0pXxjzUR&#10;tCPZ6y3Bog6E4+HoaHA8Hgwp4Wgbj4fjUQqT7byt8+GtgJLERU4dPmDila0ufcCbILSDxGQetCou&#10;lNZpE0UjzrQjK4bPrUMX/A+UNqTCm7we9lJgA9G9iaxNDCOSbNp0sfKmwrQKay0iRpsPQiJtqdAn&#10;cjPOhdnmT+iIkpjqOY4tfner5zg3daBHygwmbJ1LZcCl6lOf7SgrPnWUyQaPhO/VHZehntetIuZQ&#10;rFEQDpqu8pZfKHy1S+bDNXPYRqgBHA3hCj9SA7IO7YqSBbgvT51HPKobrZRU2JY59Z+XzAlK9DuD&#10;uj/uDwaxj9NmMBwf4sbtW+b7FrMszwCl0MchZHlaRnzQ3al0UN7hBJnFrGhihmPunIZueRaaYYET&#10;iIvZLIGwcy0Ll+bG8hg60hs1eVvfMWdb4QaU/HvoGphNHum3wUZPA7NlAKmSuCPBDast8dj1SfPt&#10;hIpjZX+fULs5Ov0NAAD//wMAUEsDBBQABgAIAAAAIQAOSe6a4gAAAAoBAAAPAAAAZHJzL2Rvd25y&#10;ZXYueG1sTI9LT8MwEITvSPwHa5G4oNZJo0AbsqkQ4iH1RsND3Nx4SSLidRS7Sfj3uCc4jmY0802+&#10;nU0nRhpcaxkhXkYgiCurW64RXsvHxRqE84q16iwTwg852BbnZ7nKtJ34hca9r0UoYZcphMb7PpPS&#10;VQ0Z5Za2Jw7elx2M8kEOtdSDmkK56eQqiq6lUS2HhUb1dN9Q9b0/GoTPq/pj5+antylJk/7heSxv&#10;3nWJeHkx392C8DT7vzCc8AM6FIHpYI+snegQ0k0g9wiLJA6fToE4WacgDgibeAWyyOX/C8UvAAAA&#10;//8DAFBLAQItABQABgAIAAAAIQC2gziS/gAAAOEBAAATAAAAAAAAAAAAAAAAAAAAAABbQ29udGVu&#10;dF9UeXBlc10ueG1sUEsBAi0AFAAGAAgAAAAhADj9If/WAAAAlAEAAAsAAAAAAAAAAAAAAAAALwEA&#10;AF9yZWxzLy5yZWxzUEsBAi0AFAAGAAgAAAAhAD+uBImeAgAAjwUAAA4AAAAAAAAAAAAAAAAALgIA&#10;AGRycy9lMm9Eb2MueG1sUEsBAi0AFAAGAAgAAAAhAA5J7priAAAACgEAAA8AAAAAAAAAAAAAAAAA&#10;+AQAAGRycy9kb3ducmV2LnhtbFBLBQYAAAAABAAEAPMAAAAHBgAAAAA=&#10;" fillcolor="white [3201]" stroked="f" strokeweight=".5pt">
                <v:textbox>
                  <w:txbxContent>
                    <w:p w14:paraId="76E7533A" w14:textId="77777777" w:rsidR="009E43DA" w:rsidRPr="009873A8" w:rsidRDefault="009E43DA" w:rsidP="00A23150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9873A8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نموذج (2</w:t>
                      </w:r>
                      <w:r w:rsidRPr="009873A8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)</w:t>
                      </w:r>
                    </w:p>
                    <w:p w14:paraId="2370DF78" w14:textId="0FCC9BA0" w:rsidR="009E43DA" w:rsidRPr="009873A8" w:rsidRDefault="009E43DA" w:rsidP="00A23150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</w:pPr>
                      <w:r w:rsidRPr="009873A8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9873A8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  <w:r w:rsidRPr="009873A8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C74">
        <w:rPr>
          <w:rFonts w:ascii="Sakkal Majalla" w:hAnsi="Sakkal Majalla" w:cs="Sakkal Majalla"/>
          <w:sz w:val="32"/>
          <w:szCs w:val="32"/>
        </w:rPr>
        <w:tab/>
      </w:r>
    </w:p>
    <w:p w14:paraId="121F37CD" w14:textId="52AC666C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3AE22ADB" w14:textId="1192E36F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4B2BE4ED" w14:textId="6DFA3C80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33EFE3A0" w14:textId="14FC44F9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2CEEC1C0" w14:textId="5E8BAC8E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2F679A34" w14:textId="77777777" w:rsidR="00E97856" w:rsidRPr="00951C74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</w:rPr>
      </w:pPr>
    </w:p>
    <w:tbl>
      <w:tblPr>
        <w:bidiVisual/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2"/>
        <w:gridCol w:w="912"/>
        <w:gridCol w:w="3175"/>
        <w:gridCol w:w="706"/>
        <w:gridCol w:w="1012"/>
        <w:gridCol w:w="2785"/>
        <w:gridCol w:w="791"/>
        <w:gridCol w:w="1012"/>
        <w:gridCol w:w="2828"/>
        <w:gridCol w:w="831"/>
      </w:tblGrid>
      <w:tr w:rsidR="00E511EE" w:rsidRPr="00E511EE" w14:paraId="57E7F1EE" w14:textId="77777777" w:rsidTr="0005584A">
        <w:trPr>
          <w:jc w:val="center"/>
        </w:trPr>
        <w:tc>
          <w:tcPr>
            <w:tcW w:w="15024" w:type="dxa"/>
            <w:gridSpan w:val="10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79E12" w14:textId="45651638" w:rsidR="00E511EE" w:rsidRPr="00BA0B28" w:rsidRDefault="00D22545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   </w:t>
            </w:r>
            <w:r w:rsidR="00E511EE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المرحلة الدراسية</w:t>
            </w:r>
            <w:r w:rsidR="00671102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/ المتوسطة</w:t>
            </w:r>
            <w:r w:rsidR="00E511EE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="008E1139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                                              </w:t>
            </w:r>
            <w:proofErr w:type="gramStart"/>
            <w:r w:rsidR="008E1139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</w:t>
            </w:r>
            <w:r w:rsidR="00E511EE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(</w:t>
            </w:r>
            <w:proofErr w:type="gramEnd"/>
            <w:r w:rsidR="008E1139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  <w:r w:rsidR="00C126A7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عام و</w:t>
            </w:r>
            <w:r w:rsidR="00E22509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تحفيظ القرآن الكريم </w:t>
            </w:r>
            <w:r w:rsidR="008E1139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  <w:r w:rsidR="00E511EE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)</w:t>
            </w:r>
          </w:p>
        </w:tc>
      </w:tr>
      <w:tr w:rsidR="00E511EE" w:rsidRPr="00E511EE" w14:paraId="3FAADADD" w14:textId="77777777" w:rsidTr="0005584A">
        <w:trPr>
          <w:jc w:val="center"/>
        </w:trPr>
        <w:tc>
          <w:tcPr>
            <w:tcW w:w="5765" w:type="dxa"/>
            <w:gridSpan w:val="4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91CB0" w14:textId="12B8DA9F" w:rsidR="00E511EE" w:rsidRPr="00BA0B28" w:rsidRDefault="00D22545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   </w:t>
            </w:r>
            <w:r w:rsidR="0036336A"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الصف </w:t>
            </w:r>
            <w:r w:rsidR="0036336A"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/</w:t>
            </w:r>
            <w:r w:rsidR="000E4F6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 w:rsidR="0036336A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="000E4F69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ثا</w:t>
            </w:r>
            <w:r w:rsidR="00CB2DFF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لث</w:t>
            </w:r>
            <w:r w:rsidR="00671102"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 w:rsidR="0036336A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="00671102"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>متوسط</w:t>
            </w:r>
          </w:p>
        </w:tc>
        <w:tc>
          <w:tcPr>
            <w:tcW w:w="9259" w:type="dxa"/>
            <w:gridSpan w:val="6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E74FD" w14:textId="5E84B0A1" w:rsidR="00E511EE" w:rsidRPr="00BA0B28" w:rsidRDefault="0036336A" w:rsidP="00E511E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BA0B28">
              <w:rPr>
                <w:rFonts w:ascii="Sakkal Majalla" w:eastAsia="STCaiyun" w:hAnsi="Sakkal Majalla" w:cs="Sakkal Majalla" w:hint="cs"/>
                <w:b/>
                <w:bCs/>
                <w:kern w:val="24"/>
                <w:sz w:val="28"/>
                <w:szCs w:val="28"/>
                <w:rtl/>
              </w:rPr>
              <w:t>المادة:</w:t>
            </w:r>
            <w:r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الدراسات</w:t>
            </w:r>
            <w:r w:rsidR="00671102" w:rsidRPr="00BA0B28">
              <w:rPr>
                <w:rFonts w:ascii="Sakkal Majalla" w:eastAsia="Times New Roman" w:hAnsi="Sakkal Majalla" w:cs="Sakkal Majalla" w:hint="cs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الاجتماعية </w:t>
            </w:r>
          </w:p>
        </w:tc>
      </w:tr>
      <w:tr w:rsidR="007E4289" w:rsidRPr="00E511EE" w14:paraId="70908DD8" w14:textId="77777777" w:rsidTr="0005584A">
        <w:trPr>
          <w:jc w:val="center"/>
        </w:trPr>
        <w:tc>
          <w:tcPr>
            <w:tcW w:w="972" w:type="dxa"/>
            <w:vMerge w:val="restart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B18AB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E511EE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479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E1D6F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45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BDF79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67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90EFB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9873A8" w:rsidRPr="00E511EE" w14:paraId="2A19114B" w14:textId="77777777" w:rsidTr="0005584A">
        <w:trPr>
          <w:jc w:val="center"/>
        </w:trPr>
        <w:tc>
          <w:tcPr>
            <w:tcW w:w="972" w:type="dxa"/>
            <w:vMerge/>
            <w:shd w:val="clear" w:color="auto" w:fill="CED5DF" w:themeFill="text2" w:themeFillTint="33"/>
            <w:vAlign w:val="center"/>
            <w:hideMark/>
          </w:tcPr>
          <w:p w14:paraId="749E8F6D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12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14176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3175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8FEE5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706" w:type="dxa"/>
            <w:shd w:val="clear" w:color="auto" w:fill="CED5DF" w:themeFill="text2" w:themeFillTint="33"/>
            <w:vAlign w:val="center"/>
          </w:tcPr>
          <w:p w14:paraId="1A07656C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1012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9CA1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2785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78F65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791" w:type="dxa"/>
            <w:shd w:val="clear" w:color="auto" w:fill="CED5DF" w:themeFill="text2" w:themeFillTint="33"/>
            <w:vAlign w:val="center"/>
          </w:tcPr>
          <w:p w14:paraId="71751DC2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1012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39649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2828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93D44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sz w:val="24"/>
                <w:szCs w:val="24"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831" w:type="dxa"/>
            <w:shd w:val="clear" w:color="auto" w:fill="CED5DF" w:themeFill="text2" w:themeFillTint="33"/>
            <w:vAlign w:val="center"/>
          </w:tcPr>
          <w:p w14:paraId="28A0563C" w14:textId="77777777" w:rsidR="00E511EE" w:rsidRPr="00BA0B28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BA0B28">
              <w:rPr>
                <w:rFonts w:ascii="Sakkal Majalla" w:eastAsia="Times New Roman" w:hAnsi="Sakkal Majalla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C00C96" w:rsidRPr="00E511EE" w14:paraId="4E93B0A9" w14:textId="77777777" w:rsidTr="00DA1A6A">
        <w:trPr>
          <w:jc w:val="center"/>
        </w:trPr>
        <w:tc>
          <w:tcPr>
            <w:tcW w:w="97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810F4F" w14:textId="65B7A135" w:rsidR="00C00C96" w:rsidRPr="002A1C9F" w:rsidRDefault="00C00C96" w:rsidP="008A2702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1845069D" w14:textId="61C63CF1" w:rsidR="00C00C96" w:rsidRDefault="00845A88" w:rsidP="008A27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الأولى </w:t>
            </w:r>
            <w:r w:rsidR="00C00C9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الأنظمة</w:t>
            </w: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2B1B6ECE" w14:textId="77777777" w:rsidR="00C00C96" w:rsidRDefault="00C00C96" w:rsidP="008A27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في </w:t>
            </w:r>
          </w:p>
          <w:p w14:paraId="5676B066" w14:textId="77777777" w:rsidR="00C00C96" w:rsidRDefault="00C00C96" w:rsidP="008A270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 المملكة</w:t>
            </w:r>
          </w:p>
          <w:p w14:paraId="4028E332" w14:textId="225A118C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العربية السعودية</w:t>
            </w: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A0D405" w14:textId="7A78AB0F" w:rsidR="00C00C96" w:rsidRPr="009B7B5B" w:rsidRDefault="00C00C96" w:rsidP="008A2702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الأول: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تمهيد - </w:t>
            </w: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الأنظمة السعودية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63F2C25E" w14:textId="18D58F59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178868" w14:textId="685FB614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967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الرابعة: التطوع</w:t>
            </w: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8EC13" w14:textId="45B5DCEB" w:rsidR="00C00C96" w:rsidRPr="00B9466F" w:rsidRDefault="00C00C96" w:rsidP="00DA1A6A">
            <w:pPr>
              <w:tabs>
                <w:tab w:val="left" w:pos="320"/>
                <w:tab w:val="center" w:pos="1248"/>
              </w:tabs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الأول: </w:t>
            </w:r>
            <w:r w:rsidRPr="004967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مفهوم التطوع وأهميته 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64E57D20" w14:textId="4F331E6B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8D7EB" w14:textId="77777777" w:rsidR="00C00C96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السابعة: </w:t>
            </w:r>
          </w:p>
          <w:p w14:paraId="52FE27DD" w14:textId="62D83953" w:rsidR="00C00C96" w:rsidRPr="009873A8" w:rsidRDefault="00C00C96" w:rsidP="003F0B1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مَوارِد المياه في المملكة العربية السعودية</w:t>
            </w: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4C310F" w14:textId="2CA56989" w:rsidR="00C00C96" w:rsidRPr="00D32216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D322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الأول: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71AEE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المياه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3502FC3E" w14:textId="151A7F48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C00C96" w:rsidRPr="00E511EE" w14:paraId="6272AA0A" w14:textId="77777777" w:rsidTr="00DA1A6A">
        <w:trPr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B3223" w14:textId="2711B135" w:rsidR="00C00C96" w:rsidRPr="002A1C9F" w:rsidRDefault="00C00C96" w:rsidP="008A2702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33D0174A" w14:textId="2C98BD84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A40EE" w14:textId="546A73CF" w:rsidR="00C00C96" w:rsidRPr="009B7B5B" w:rsidRDefault="00C00C96" w:rsidP="008A2702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الثاني: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النظام الأساسي للحكم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7739DC80" w14:textId="7D91B305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CD05E0" w14:textId="77777777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672117" w14:textId="39C18AFF" w:rsidR="00C00C96" w:rsidRPr="00B9466F" w:rsidRDefault="00C00C96" w:rsidP="00DA1A6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الدرس الثاني: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967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أشكال التطوع وبرامجه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5C6D4A78" w14:textId="36EBD6BB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CEC9A3" w14:textId="77777777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1A6F93" w14:textId="609BDC0D" w:rsidR="00C00C96" w:rsidRPr="00D32216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D322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الثاني: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71AEE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النفط والغاز والمعادن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28370976" w14:textId="5F5E0CE7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C00C96" w:rsidRPr="00E511EE" w14:paraId="52A18771" w14:textId="77777777" w:rsidTr="00DA1A6A">
        <w:trPr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6F3033" w14:textId="6CC7F5D9" w:rsidR="00C00C96" w:rsidRPr="002A1C9F" w:rsidRDefault="00C00C96" w:rsidP="008A2702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0A2C473A" w14:textId="38900727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B53E61" w14:textId="673FDC71" w:rsidR="00C00C96" w:rsidRPr="009B7B5B" w:rsidRDefault="00C00C96" w:rsidP="008A2702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en-US"/>
              </w:rPr>
            </w:pP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الثالث: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سلطات الدولة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72705ED" w14:textId="4073449F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1B2426" w14:textId="4D2B2762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4967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الخامسة: الخرائط والتقنيات الحديثة</w:t>
            </w: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6917C" w14:textId="186E5DF2" w:rsidR="00C00C96" w:rsidRPr="00B9466F" w:rsidRDefault="00C00C96" w:rsidP="00DA1A6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الثالث: </w:t>
            </w:r>
            <w:r w:rsidRPr="004967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أنواع الخرائط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2148070F" w14:textId="7C22F693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438916" w14:textId="542BA72C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F0B80" w14:textId="7FE5AD94" w:rsidR="00C00C96" w:rsidRPr="00D32216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D322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الثالث: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71AEE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الصناعة والتجارة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5D9906AA" w14:textId="0A562B42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C00C96" w:rsidRPr="00E511EE" w14:paraId="62B0358C" w14:textId="77777777" w:rsidTr="00C00C96">
        <w:trPr>
          <w:trHeight w:val="472"/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B6913F" w14:textId="4E2F7D7E" w:rsidR="00C00C96" w:rsidRPr="002A1C9F" w:rsidRDefault="00C00C96" w:rsidP="008A2702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7AEEFE51" w14:textId="782A79FD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9F60DD" w14:textId="45BCFD3F" w:rsidR="00C00C96" w:rsidRPr="008A2702" w:rsidRDefault="00C00C96" w:rsidP="00DA1A6A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</w:pPr>
            <w:r w:rsidRPr="008A27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الرابع: </w:t>
            </w:r>
            <w:r w:rsidRPr="008A2702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eastAsia="en-US"/>
              </w:rPr>
              <w:t>-</w:t>
            </w:r>
            <w:r w:rsidRPr="008A27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 xml:space="preserve"> مجلس الوزراء (نشأة</w:t>
            </w:r>
            <w:r w:rsidR="00C126A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8A27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>مجلس الوزراء وتطوره- تشكيل مجلس الوزراء)</w:t>
            </w:r>
          </w:p>
        </w:tc>
        <w:tc>
          <w:tcPr>
            <w:tcW w:w="706" w:type="dxa"/>
            <w:vMerge w:val="restart"/>
            <w:shd w:val="clear" w:color="auto" w:fill="FFFFFF"/>
            <w:vAlign w:val="center"/>
          </w:tcPr>
          <w:p w14:paraId="2653C671" w14:textId="79D78927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F0B3D1" w14:textId="77777777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2F3FCE" w14:textId="22C1661E" w:rsidR="00C00C96" w:rsidRPr="00B9466F" w:rsidRDefault="00C00C96" w:rsidP="00DA1A6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الرابع: </w:t>
            </w:r>
            <w:r w:rsidRPr="0049670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عناصر الخريطة</w:t>
            </w:r>
          </w:p>
        </w:tc>
        <w:tc>
          <w:tcPr>
            <w:tcW w:w="791" w:type="dxa"/>
            <w:vMerge w:val="restart"/>
            <w:shd w:val="clear" w:color="auto" w:fill="FFFFFF"/>
            <w:vAlign w:val="center"/>
          </w:tcPr>
          <w:p w14:paraId="2EAF8473" w14:textId="78525B93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8F59D" w14:textId="77777777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73469A" w14:textId="1544EF55" w:rsidR="00C00C96" w:rsidRPr="00D32216" w:rsidRDefault="00C00C96" w:rsidP="008A270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D322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الرابع: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71AE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السياحة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5E684F1F" w14:textId="4F297895" w:rsidR="00C00C96" w:rsidRPr="009873A8" w:rsidRDefault="00C00C96" w:rsidP="008A270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C00C96" w:rsidRPr="00E511EE" w14:paraId="6CEB409E" w14:textId="77777777" w:rsidTr="003F0B17">
        <w:trPr>
          <w:trHeight w:val="790"/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3B4389" w14:textId="77777777" w:rsidR="00C00C96" w:rsidRPr="002A1C9F" w:rsidRDefault="00C00C96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109A97CB" w14:textId="77777777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E02FE" w14:textId="77777777" w:rsidR="00C00C96" w:rsidRPr="008A2702" w:rsidRDefault="00C00C96" w:rsidP="00C00C96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dxa"/>
            <w:vMerge/>
            <w:shd w:val="clear" w:color="auto" w:fill="FFFFFF"/>
            <w:vAlign w:val="center"/>
          </w:tcPr>
          <w:p w14:paraId="35857F40" w14:textId="77777777" w:rsidR="00C00C96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6F7DD5" w14:textId="77777777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3B4E71" w14:textId="77777777" w:rsidR="00C00C96" w:rsidRPr="00B9466F" w:rsidRDefault="00C00C96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1" w:type="dxa"/>
            <w:vMerge/>
            <w:shd w:val="clear" w:color="auto" w:fill="FFFFFF"/>
            <w:vAlign w:val="center"/>
          </w:tcPr>
          <w:p w14:paraId="133CF469" w14:textId="77777777" w:rsidR="00C00C96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790BD4" w14:textId="77777777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C799E2" w14:textId="41AF5175" w:rsidR="00C00C96" w:rsidRPr="00D32216" w:rsidRDefault="00C00C96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الخامس: </w:t>
            </w:r>
            <w:r w:rsidRPr="00571AE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تنمية الم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َوارِد </w:t>
            </w:r>
            <w:r w:rsidRPr="00571AE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والمحافظة عليها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4E675316" w14:textId="7DD4C2E7" w:rsidR="00C00C96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C00C96" w:rsidRPr="00E511EE" w14:paraId="220B5F4F" w14:textId="77777777" w:rsidTr="0005584A">
        <w:trPr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6C7BC7" w14:textId="0EEE27C3" w:rsidR="00C00C96" w:rsidRPr="002A1C9F" w:rsidRDefault="00C00C96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1DD55F55" w14:textId="77777777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B6F1C9" w14:textId="50EACCA2" w:rsidR="00C00C96" w:rsidRPr="009B7B5B" w:rsidRDefault="00C00C96" w:rsidP="00C00C96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الخامس: </w:t>
            </w:r>
            <w:r w:rsidRPr="008A270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مجلس الشورى 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0E665E73" w14:textId="6C13E6D0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421E9F" w14:textId="77777777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9D801E" w14:textId="7E895DD9" w:rsidR="00C00C96" w:rsidRPr="00B9466F" w:rsidRDefault="00C00C96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الخامس: </w:t>
            </w:r>
            <w:r w:rsidRPr="0049670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الصور الجوية واستعم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الاتها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1448EE3F" w14:textId="41347DD3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E8975D" w14:textId="77777777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3B8A2" w14:textId="3555C033" w:rsidR="00C00C96" w:rsidRPr="00D32216" w:rsidRDefault="00C00C96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السادس: </w:t>
            </w:r>
            <w:r w:rsidRPr="003F0B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الإنجاز</w:t>
            </w:r>
            <w:r w:rsidRPr="003F0B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الذاتي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33CEDD45" w14:textId="35BB25B7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C00C96" w:rsidRPr="00E511EE" w14:paraId="74E26D11" w14:textId="77777777" w:rsidTr="0005584A">
        <w:trPr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47B9F" w14:textId="61782746" w:rsidR="00C00C96" w:rsidRPr="002A1C9F" w:rsidRDefault="00C00C96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3E574E4A" w14:textId="77777777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4F1B6" w14:textId="2D2A6905" w:rsidR="00C00C96" w:rsidRPr="009B7B5B" w:rsidRDefault="00C00C96" w:rsidP="00C00C96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السادس: </w:t>
            </w:r>
            <w:r w:rsidRPr="00E30A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نظام المناطق</w:t>
            </w:r>
          </w:p>
          <w:p w14:paraId="36634A52" w14:textId="5AB955CA" w:rsidR="00C00C96" w:rsidRPr="009B7B5B" w:rsidRDefault="00C00C96" w:rsidP="00C00C96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14:paraId="1A26F2AD" w14:textId="0F7E91A4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3883E1" w14:textId="04ED4818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282EF3" w14:textId="285FE6AF" w:rsidR="00C00C96" w:rsidRPr="00B9466F" w:rsidRDefault="00C00C96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B946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السادس:</w:t>
            </w: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49670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التقنيات الحديثة؛ نظام تحديد المواقع العالمي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(</w:t>
            </w:r>
            <w:r w:rsidRPr="0049670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GPS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429DDC72" w14:textId="51FFC9D0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1ED5C9" w14:textId="20F6A063" w:rsidR="00C00C96" w:rsidRPr="009F2635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3F0B1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الوحدة الثامنة: </w:t>
            </w:r>
            <w:r w:rsidRPr="003F0B1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lastRenderedPageBreak/>
              <w:t>الإنجاز</w:t>
            </w:r>
            <w:r w:rsidRPr="003F0B1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الذاتي </w:t>
            </w:r>
            <w:r w:rsidRPr="003F0B1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والاقتصاد</w:t>
            </w: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FC47B9" w14:textId="2129DB6E" w:rsidR="00C00C96" w:rsidRPr="00D32216" w:rsidRDefault="00C00C96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lastRenderedPageBreak/>
              <w:t xml:space="preserve">الدرس </w:t>
            </w:r>
            <w:r w:rsidRPr="00D322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السابع: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F0B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العمل وا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لإ</w:t>
            </w:r>
            <w:r w:rsidRPr="003F0B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نتاج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03587DE5" w14:textId="5DD3D297" w:rsidR="00C00C96" w:rsidRPr="009873A8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AD6DFA" w:rsidRPr="00E511EE" w14:paraId="654E1653" w14:textId="77777777" w:rsidTr="0005584A">
        <w:trPr>
          <w:jc w:val="center"/>
        </w:trPr>
        <w:tc>
          <w:tcPr>
            <w:tcW w:w="97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7F0BD4" w14:textId="4DE1411A" w:rsidR="00AD6DFA" w:rsidRPr="002A1C9F" w:rsidRDefault="00AD6DFA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sz w:val="24"/>
                <w:szCs w:val="24"/>
                <w:rtl/>
                <w:lang w:eastAsia="en-GB"/>
              </w:rPr>
              <w:lastRenderedPageBreak/>
              <w:t>2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6EE4CCBA" w14:textId="77777777" w:rsidR="00AD6DFA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</w:t>
            </w:r>
            <w:proofErr w:type="gramStart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الثانية :</w:t>
            </w:r>
            <w:proofErr w:type="gramEnd"/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الهوية الوطنية</w:t>
            </w:r>
          </w:p>
          <w:p w14:paraId="7DF59828" w14:textId="628DA44B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DB360F" w14:textId="6A1F3120" w:rsidR="00AD6DFA" w:rsidRPr="009B7B5B" w:rsidRDefault="00AD6DFA" w:rsidP="00C00C96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9B7B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السابع:</w:t>
            </w: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E30A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  اسس</w:t>
            </w:r>
            <w:proofErr w:type="gramEnd"/>
            <w:r w:rsidRPr="00E30A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المملكة العربية السعودية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61B5BD48" w14:textId="040D9FFD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B5936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0A2F3A" w14:textId="6212C3C5" w:rsidR="00AD6DFA" w:rsidRPr="00B9466F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الدرس السابع: </w:t>
            </w:r>
            <w:r w:rsidRPr="0049670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علم المساحة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47C2B044" w14:textId="65F9DEB3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F105A2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1E507" w14:textId="11B2A6E4" w:rsidR="00AD6DFA" w:rsidRPr="00D32216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D322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الثامن: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F0B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الاقتصاد</w:t>
            </w:r>
            <w:r w:rsidRPr="003F0B1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الوطني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036C1AD5" w14:textId="0DB9221E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AD6DFA" w:rsidRPr="00E511EE" w14:paraId="34240FC3" w14:textId="77777777" w:rsidTr="00632AB5">
        <w:trPr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BB49C9" w14:textId="415AC32F" w:rsidR="00AD6DFA" w:rsidRPr="002A1C9F" w:rsidRDefault="00AD6DFA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4F0AA9D7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2286D4" w14:textId="09C3065C" w:rsidR="00AD6DFA" w:rsidRPr="009B7B5B" w:rsidRDefault="00AD6DFA" w:rsidP="00C00C96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B7B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الدرس الثامن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30A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الهوية الوطنية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329B582C" w14:textId="1DD826FA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924BB5" w14:textId="6297197E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632AB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السادسة: جغرافية المملكة العربية السعودية</w:t>
            </w: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6F0950" w14:textId="574D8F00" w:rsidR="00AD6DFA" w:rsidRPr="00B9466F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الثامن: </w:t>
            </w:r>
            <w:r w:rsidRPr="00632A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الموقع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35C5227F" w14:textId="52436243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C93335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BE669F" w14:textId="5579C8C1" w:rsidR="00AD6DFA" w:rsidRPr="00D32216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D322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التاسع: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67E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المشكلات</w:t>
            </w:r>
            <w:r w:rsidRPr="00367E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67E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الاقتصادية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5673D0F4" w14:textId="3C178A33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AD6DFA" w:rsidRPr="00E511EE" w14:paraId="14371820" w14:textId="77777777" w:rsidTr="003F0B17">
        <w:trPr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7D6DA0" w14:textId="51FEB35F" w:rsidR="00AD6DFA" w:rsidRPr="002A1C9F" w:rsidRDefault="00AD6DFA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74E37F65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9B3196" w14:textId="4D4CA53B" w:rsidR="00AD6DFA" w:rsidRPr="009B7B5B" w:rsidRDefault="00AD6DFA" w:rsidP="00C00C96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B7B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الدرس </w:t>
            </w:r>
            <w:proofErr w:type="gramStart"/>
            <w:r w:rsidRPr="009B7B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التاسع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30A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 العلم الوطني )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1ACA36EA" w14:textId="5B236296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A9664E" w14:textId="402D7CBA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69A20" w14:textId="42DD8996" w:rsidR="00AD6DFA" w:rsidRPr="00B9466F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التاسع: </w:t>
            </w:r>
            <w:r w:rsidRPr="00632A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مظاهر التضاريس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711384A8" w14:textId="414C2F3C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D5025E" w14:textId="0FBE9CA8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3F0B1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الوحدة التاسعة: التنمية الوطنية</w:t>
            </w: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C881D3" w14:textId="1585F212" w:rsidR="00AD6DFA" w:rsidRPr="00D32216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D322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العاشر: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71AE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مفهوم التنمية ومجالاتها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092965E8" w14:textId="4EA45842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AD6DFA" w:rsidRPr="00E511EE" w14:paraId="41CD52CD" w14:textId="77777777" w:rsidTr="00C00C96">
        <w:trPr>
          <w:trHeight w:val="636"/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A548DC" w14:textId="3334206D" w:rsidR="00AD6DFA" w:rsidRPr="002A1C9F" w:rsidRDefault="00AD6DFA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7FE8F377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10A60" w14:textId="312D1F9E" w:rsidR="00AD6DFA" w:rsidRPr="009B7B5B" w:rsidRDefault="00AD6DFA" w:rsidP="00C00C96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B7B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الدرس العاشر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30A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اليوم الوطني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3C87DF50" w14:textId="01D980EF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8EE31E" w14:textId="742A084C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ABD4AE" w14:textId="375DC5E0" w:rsidR="00AD6DFA" w:rsidRPr="00B9466F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B9466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العاشر:</w:t>
            </w: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32A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Pr="00632A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ناخ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6A0B0ECB" w14:textId="0CEC2A02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437E0D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79FAD" w14:textId="01057737" w:rsidR="00AD6DFA" w:rsidRPr="00D32216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الحادي </w:t>
            </w:r>
            <w:r w:rsidRPr="00D322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عشر: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التنمية الصحية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5BC5795A" w14:textId="49BB354D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AD6DFA" w:rsidRPr="00E511EE" w14:paraId="2BADF19C" w14:textId="77777777" w:rsidTr="00C00C96">
        <w:trPr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F222AF" w14:textId="71CCB210" w:rsidR="00AD6DFA" w:rsidRPr="002A1C9F" w:rsidRDefault="00AD6DFA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5C297641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AA7DEB" w14:textId="6132E4C1" w:rsidR="00AD6DFA" w:rsidRPr="009B7B5B" w:rsidRDefault="00AD6DFA" w:rsidP="00C00C96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الحادي عشر: </w:t>
            </w:r>
            <w:r w:rsidRPr="00E30A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الأوسمة السعودية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7A1983B6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  <w:p w14:paraId="50AD8633" w14:textId="5E27471C" w:rsidR="00AD6DFA" w:rsidRPr="009873A8" w:rsidRDefault="00AD6DFA" w:rsidP="00C00C96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022699" w14:textId="6652956E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8F8DC7" w14:textId="1F4F2258" w:rsidR="00AD6DFA" w:rsidRPr="00B9466F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الحادي عشر: </w:t>
            </w:r>
            <w:r w:rsidRPr="00632A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توزيع الس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ُّكُان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433EEF19" w14:textId="458AB4FD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6769D2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539206" w14:textId="6ACF091F" w:rsidR="00AD6DFA" w:rsidRPr="00D32216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B7B5B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 xml:space="preserve">الدرس </w:t>
            </w:r>
            <w:r w:rsidRPr="009B7B5B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ا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 xml:space="preserve">لثاني </w:t>
            </w:r>
            <w:proofErr w:type="gramStart"/>
            <w:r w:rsidRPr="009B7B5B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عشر :</w:t>
            </w:r>
            <w:proofErr w:type="gramEnd"/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التنمية التعليمية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7315F03B" w14:textId="239DD2F0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AD6DFA" w:rsidRPr="00E511EE" w14:paraId="1BD02C83" w14:textId="77777777" w:rsidTr="00C00C96">
        <w:trPr>
          <w:trHeight w:val="263"/>
          <w:jc w:val="center"/>
        </w:trPr>
        <w:tc>
          <w:tcPr>
            <w:tcW w:w="97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1AAFFC" w14:textId="199407A0" w:rsidR="00AD6DFA" w:rsidRPr="002A1C9F" w:rsidRDefault="00AD6DFA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eastAsia="Times New Roman" w:cs="AL-Mohanad Bold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14:paraId="04D605DD" w14:textId="77777777" w:rsidR="00AD6DFA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الوحدة الثالثة</w:t>
            </w:r>
          </w:p>
          <w:p w14:paraId="59DE26DE" w14:textId="21ABAF6D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المسؤولي</w:t>
            </w:r>
            <w:r>
              <w:rPr>
                <w:rFonts w:ascii="Sakkal Majalla" w:eastAsia="Times New Roman" w:hAnsi="Sakkal Majalla" w:cs="Sakkal Majalla" w:hint="eastAsia"/>
                <w:b/>
                <w:bCs/>
                <w:sz w:val="24"/>
                <w:szCs w:val="24"/>
                <w:rtl/>
                <w:lang w:eastAsia="en-GB"/>
              </w:rPr>
              <w:t>ة</w:t>
            </w: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860810" w14:textId="1D3B5822" w:rsidR="00AD6DFA" w:rsidRPr="009B7B5B" w:rsidRDefault="00AD6DFA" w:rsidP="00C00C96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الدرس</w:t>
            </w:r>
            <w:r w:rsidRPr="009B7B5B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 xml:space="preserve"> الثاني عشر</w:t>
            </w:r>
            <w:r w:rsidRPr="009B7B5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: </w:t>
            </w:r>
            <w:r w:rsidRPr="00063A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مفهوم المسؤولية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2F0197D" w14:textId="08B0D6A3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EBBC9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6CCA9" w14:textId="29275683" w:rsidR="00AD6DFA" w:rsidRPr="00B9466F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الثاني عشر: </w:t>
            </w:r>
            <w:r w:rsidRPr="00632A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تركيبة</w:t>
            </w:r>
            <w:r>
              <w:rPr>
                <w:rtl/>
              </w:rPr>
              <w:t xml:space="preserve"> </w:t>
            </w:r>
            <w:r w:rsidRPr="00632A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السُّكُان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5726438A" w14:textId="52F2FB70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F9DE4B" w14:textId="3073AB1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D1E94C" w14:textId="750A3425" w:rsidR="00AD6DFA" w:rsidRPr="00D32216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B7B5B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 xml:space="preserve">الدرس 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 xml:space="preserve">الثالث </w:t>
            </w:r>
            <w:r w:rsidRPr="009B7B5B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عشر:</w:t>
            </w:r>
            <w:r w:rsidRPr="009B7B5B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التنمية الاجتماعية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24EFBA70" w14:textId="237F7890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AD6DFA" w:rsidRPr="00E511EE" w14:paraId="3352FF63" w14:textId="77777777" w:rsidTr="00C00C96">
        <w:trPr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768A27" w14:textId="6CAF3BBF" w:rsidR="00AD6DFA" w:rsidRDefault="00AD6DFA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549EE158" w14:textId="6778154C" w:rsidR="00AD6DFA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37CB73" w14:textId="787F3ABC" w:rsidR="00AD6DFA" w:rsidRPr="00D32216" w:rsidRDefault="00AD6DFA" w:rsidP="00C00C96">
            <w:pPr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الثالث 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عشر: </w:t>
            </w:r>
            <w:r w:rsidRPr="00063A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المواطنة المسؤولة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6D84FCDA" w14:textId="43FD2A91" w:rsidR="00AD6DFA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E51DA0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AE4249" w14:textId="0F629955" w:rsidR="00AD6DFA" w:rsidRPr="00B9466F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466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الدرس الثالث عشر:</w:t>
            </w:r>
            <w:r>
              <w:rPr>
                <w:rtl/>
              </w:rPr>
              <w:t xml:space="preserve"> </w:t>
            </w:r>
            <w:r w:rsidRPr="00632A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</w:t>
            </w:r>
            <w:r>
              <w:rPr>
                <w:rtl/>
              </w:rPr>
              <w:t xml:space="preserve"> </w:t>
            </w:r>
            <w:r w:rsidRPr="00632AB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السُّكُان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5131EF71" w14:textId="251AED4D" w:rsidR="00AD6DFA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BBA4E3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B13BFB" w14:textId="38AD2527" w:rsidR="00AD6DFA" w:rsidRPr="009B7B5B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eastAsia="en-US"/>
              </w:rPr>
            </w:pPr>
            <w:r w:rsidRPr="009B7B5B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>الدرس الرابع</w:t>
            </w:r>
            <w:r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eastAsia="en-US"/>
              </w:rPr>
              <w:t xml:space="preserve"> عشر:</w:t>
            </w:r>
            <w:r w:rsidRPr="009B7B5B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eastAsia="en-US"/>
              </w:rPr>
              <w:t xml:space="preserve"> 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تنمية البْنَية الأساسية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3A56E9C5" w14:textId="65771EA9" w:rsidR="00AD6DFA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AD6DFA" w:rsidRPr="00E511EE" w14:paraId="77BE931D" w14:textId="77777777" w:rsidTr="00C00C96">
        <w:trPr>
          <w:jc w:val="center"/>
        </w:trPr>
        <w:tc>
          <w:tcPr>
            <w:tcW w:w="97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485E8E" w14:textId="7B208DFA" w:rsidR="00AD6DFA" w:rsidRPr="002A1C9F" w:rsidRDefault="00AD6DFA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14:paraId="1F603392" w14:textId="66481353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A7348A" w14:textId="11DCD399" w:rsidR="00AD6DFA" w:rsidRPr="009B7B5B" w:rsidRDefault="00AD6DFA" w:rsidP="00C00C96">
            <w:pPr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الدرس </w:t>
            </w:r>
            <w:r w:rsidRPr="00D3221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لرابع </w:t>
            </w:r>
            <w:r w:rsidRPr="00D3221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عشر: </w:t>
            </w:r>
            <w:r w:rsidRPr="00063A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الذوق العام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51977D6E" w14:textId="6BB174DB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3C2FF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4C88E6" w14:textId="77A6211C" w:rsidR="00AD6DFA" w:rsidRPr="00B9466F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652CDEB5" w14:textId="429ECB7A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12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68A90A" w14:textId="77777777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298B99" w14:textId="43172CC1" w:rsidR="00AD6DFA" w:rsidRPr="00D32216" w:rsidRDefault="00AD6DFA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67E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الدرس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خامس</w:t>
            </w:r>
            <w:r w:rsidRPr="00367E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عشر: السلامة ومجالاتها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23DD3171" w14:textId="6B1CCDF0" w:rsidR="00AD6DFA" w:rsidRPr="009873A8" w:rsidRDefault="00AD6DFA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C00C96" w:rsidRPr="005906CF" w14:paraId="14ADC0B4" w14:textId="77777777" w:rsidTr="0005584A">
        <w:trPr>
          <w:jc w:val="center"/>
        </w:trPr>
        <w:tc>
          <w:tcPr>
            <w:tcW w:w="97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BEE34C" w14:textId="74DED23E" w:rsidR="00C00C96" w:rsidRPr="005906CF" w:rsidRDefault="00C00C96" w:rsidP="00C00C96">
            <w:pPr>
              <w:bidi/>
              <w:spacing w:after="0" w:line="240" w:lineRule="auto"/>
              <w:jc w:val="center"/>
              <w:rPr>
                <w:rFonts w:eastAsia="Times New Roman" w:cs="AL-Mohanad Bold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 w:rsidRPr="005906CF">
              <w:rPr>
                <w:rFonts w:eastAsia="Times New Roman" w:cs="AL-Mohanad Bold" w:hint="cs"/>
                <w:b/>
                <w:bCs/>
                <w:sz w:val="24"/>
                <w:szCs w:val="24"/>
                <w:rtl/>
                <w:lang w:eastAsia="en-GB"/>
              </w:rPr>
              <w:t>الإجمالي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1E228F36" w14:textId="03CE1E58" w:rsidR="00C00C96" w:rsidRPr="005906CF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31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DCD1BA" w14:textId="4B7F55CE" w:rsidR="00C00C96" w:rsidRPr="005906CF" w:rsidRDefault="00C00C96" w:rsidP="00C00C96">
            <w:pPr>
              <w:pStyle w:val="a8"/>
              <w:bidi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14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68668E81" w14:textId="4F8BC30D" w:rsidR="00C00C96" w:rsidRPr="005906CF" w:rsidRDefault="00C00C96" w:rsidP="00C00C96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 xml:space="preserve">         22</w:t>
            </w:r>
          </w:p>
        </w:tc>
        <w:tc>
          <w:tcPr>
            <w:tcW w:w="10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75E512" w14:textId="2C8902B5" w:rsidR="00C00C96" w:rsidRPr="005906CF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27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E1C731" w14:textId="5FD9EBE8" w:rsidR="00C00C96" w:rsidRPr="005906CF" w:rsidRDefault="00C00C96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13</w:t>
            </w:r>
          </w:p>
        </w:tc>
        <w:tc>
          <w:tcPr>
            <w:tcW w:w="791" w:type="dxa"/>
            <w:shd w:val="clear" w:color="auto" w:fill="FFFFFF"/>
            <w:vAlign w:val="center"/>
          </w:tcPr>
          <w:p w14:paraId="0AA392F9" w14:textId="48419EEB" w:rsidR="00C00C96" w:rsidRPr="005906CF" w:rsidRDefault="00C00C96" w:rsidP="00C00C96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 xml:space="preserve">         22</w:t>
            </w:r>
          </w:p>
        </w:tc>
        <w:tc>
          <w:tcPr>
            <w:tcW w:w="101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4A0AB6" w14:textId="60D3EBF3" w:rsidR="00C00C96" w:rsidRPr="005906CF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2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89C10E" w14:textId="308FB798" w:rsidR="00C00C96" w:rsidRPr="005906CF" w:rsidRDefault="00C00C96" w:rsidP="00C00C9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00000"/>
                <w:sz w:val="24"/>
                <w:szCs w:val="24"/>
                <w:rtl/>
              </w:rPr>
              <w:t>15</w:t>
            </w:r>
          </w:p>
        </w:tc>
        <w:tc>
          <w:tcPr>
            <w:tcW w:w="831" w:type="dxa"/>
            <w:shd w:val="clear" w:color="auto" w:fill="FFFFFF"/>
            <w:vAlign w:val="center"/>
          </w:tcPr>
          <w:p w14:paraId="06C0273B" w14:textId="6ABE82CC" w:rsidR="00C00C96" w:rsidRPr="005906CF" w:rsidRDefault="00C00C96" w:rsidP="00C00C9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22</w:t>
            </w:r>
          </w:p>
        </w:tc>
      </w:tr>
    </w:tbl>
    <w:p w14:paraId="7344FD73" w14:textId="77777777" w:rsidR="009468D3" w:rsidRPr="00320F54" w:rsidRDefault="009468D3" w:rsidP="00E511EE">
      <w:pPr>
        <w:tabs>
          <w:tab w:val="left" w:pos="8010"/>
        </w:tabs>
        <w:bidi/>
        <w:rPr>
          <w:rtl/>
        </w:rPr>
      </w:pPr>
    </w:p>
    <w:sectPr w:rsidR="009468D3" w:rsidRPr="00320F54" w:rsidSect="00951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426" w:right="2325" w:bottom="426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EF43" w14:textId="77777777" w:rsidR="00E23A3A" w:rsidRDefault="00E23A3A">
      <w:pPr>
        <w:spacing w:after="0" w:line="240" w:lineRule="auto"/>
      </w:pPr>
      <w:r>
        <w:separator/>
      </w:r>
    </w:p>
    <w:p w14:paraId="4B819A55" w14:textId="77777777" w:rsidR="00E23A3A" w:rsidRDefault="00E23A3A"/>
  </w:endnote>
  <w:endnote w:type="continuationSeparator" w:id="0">
    <w:p w14:paraId="1C57218D" w14:textId="77777777" w:rsidR="00E23A3A" w:rsidRDefault="00E23A3A">
      <w:pPr>
        <w:spacing w:after="0" w:line="240" w:lineRule="auto"/>
      </w:pPr>
      <w:r>
        <w:continuationSeparator/>
      </w:r>
    </w:p>
    <w:p w14:paraId="55AEEDA5" w14:textId="77777777" w:rsidR="00E23A3A" w:rsidRDefault="00E23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9E43DA" w:rsidRDefault="009E43DA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77777777" w:rsidR="009E43DA" w:rsidRDefault="009E43DA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9E43DA" w:rsidRDefault="009E43DA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94BF" w14:textId="77777777" w:rsidR="00E23A3A" w:rsidRDefault="00E23A3A">
      <w:pPr>
        <w:spacing w:after="0" w:line="240" w:lineRule="auto"/>
      </w:pPr>
      <w:r>
        <w:separator/>
      </w:r>
    </w:p>
    <w:p w14:paraId="0FA256B4" w14:textId="77777777" w:rsidR="00E23A3A" w:rsidRDefault="00E23A3A"/>
  </w:footnote>
  <w:footnote w:type="continuationSeparator" w:id="0">
    <w:p w14:paraId="2937F41C" w14:textId="77777777" w:rsidR="00E23A3A" w:rsidRDefault="00E23A3A">
      <w:pPr>
        <w:spacing w:after="0" w:line="240" w:lineRule="auto"/>
      </w:pPr>
      <w:r>
        <w:continuationSeparator/>
      </w:r>
    </w:p>
    <w:p w14:paraId="629CAC90" w14:textId="77777777" w:rsidR="00E23A3A" w:rsidRDefault="00E23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9E43DA" w:rsidRDefault="009E43DA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08D" w14:textId="0DF985CF" w:rsidR="009E43DA" w:rsidRDefault="00D44089" w:rsidP="001B4EEF">
    <w:pPr>
      <w:pStyle w:val="a5"/>
      <w:bidi/>
      <w:rPr>
        <w:rFonts w:hint="cs"/>
      </w:rPr>
    </w:pPr>
    <w:r w:rsidRPr="006271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F119E" wp14:editId="46C8DF54">
              <wp:simplePos x="0" y="0"/>
              <wp:positionH relativeFrom="column">
                <wp:posOffset>6844665</wp:posOffset>
              </wp:positionH>
              <wp:positionV relativeFrom="paragraph">
                <wp:posOffset>-251460</wp:posOffset>
              </wp:positionV>
              <wp:extent cx="1828800" cy="5943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27F04" w14:textId="77777777" w:rsidR="008366DA" w:rsidRDefault="008366DA" w:rsidP="008366DA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cs="AL-Mohanad Bold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>المملكة العربية السعودية</w:t>
                          </w:r>
                        </w:p>
                        <w:p w14:paraId="70091F4D" w14:textId="688209E5" w:rsidR="008366DA" w:rsidRPr="006D41F6" w:rsidRDefault="00D44089" w:rsidP="008366DA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cs="AL-Mohanad Bold" w:hint="cs"/>
                              <w:rtl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2E3CBC94" w14:textId="77777777" w:rsidR="00D44089" w:rsidRPr="00013F31" w:rsidRDefault="00D44089" w:rsidP="008366DA">
                          <w:pPr>
                            <w:bidi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F119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538.95pt;margin-top:-19.8pt;width:2in;height:4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RRQQIAAFYEAAAOAAAAZHJzL2Uyb0RvYy54bWysVL1u2zAQ3gv0HQjutWzFdh3BcuAmcFHA&#10;SAI4RWaaoiwBFI8laUvu3j5L1g4d+ibO2/RIyY6Rdiq6UOT93/fdaXrVVJLshLElqJQOen1KhOKQ&#10;lWqT0s8Pi3cTSqxjKmMSlEjpXlh6NXv7ZlrrRMRQgMyEIRhE2aTWKS2c00kUWV6IitkeaKFQmYOp&#10;mMOn2USZYTVGr2QU9/vjqAaTaQNcWIvSm1ZJZyF+ngvu7vLcCkdkSrE2F04TzrU/o9mUJRvDdFHy&#10;rgz2D1VUrFSY9BTqhjlGtqb8I1RVcgMWctfjUEWQ5yUXoQfsZtB/1c2qYFqEXhAcq08w2f8Xlt/u&#10;7g0ps5TGlChWIUXP3w4/Dk+HX+T5++EniT1EtbYJWq402rrmAzRI9VFuUeg7b3JT+S/2RFCPYO9P&#10;AIvGEe6dJvFk0kcVR93ocngxDgxEL97aWPdRQEX8JaUGCQy4st3SOqwETY8mPpmCRSllIFEqUqd0&#10;fDHqB4eTBj2kQkffQ1urv7lm3XSNrSHbY18G2uGwmi9KTL5k1t0zg9OA9eKEuzs8cgmYBLobJQWY&#10;r3+Te3skCbWU1DhdKbVftswISuQnhfRdDoZDP47hMRy9j/FhzjXrc43aVteAAzzAXdI8XL29k0dp&#10;bqB6xEWY+6yoYopj7pS64/XatTOPi8TFfB6McAA1c0u10tyH9nB6aB+aR2Z0h79D5m7hOIcseUVD&#10;a9sSMd86yMvAkQe4RbXDHYc3UNctmt+O83ewevkdzH4DAAD//wMAUEsDBBQABgAIAAAAIQBGfuH3&#10;4wAAAAwBAAAPAAAAZHJzL2Rvd25yZXYueG1sTI9NT8JAEIbvJv6HzZh4g13BFqjdEtKEmBg9gFy8&#10;bbtD27gftbtA9dc7nPT4zjx555l8PVrDzjiEzjsJD1MBDF3tdecaCYf37WQJLETltDLeoYRvDLAu&#10;bm9ylWl/cTs872PDqMSFTEloY+wzzkPdolVh6nt0tDv6wapIcWi4HtSFyq3hMyFSblXn6EKreixb&#10;rD/3Jyvhpdy+qV01s8sfUz6/Hjf91+EjkfL+btw8AYs4xj8YrvqkDgU5Vf7kdGCGslgsVsRKmMxX&#10;KbArMk8TGlUSkkcBvMj5/yeKXwAAAP//AwBQSwECLQAUAAYACAAAACEAtoM4kv4AAADhAQAAEwAA&#10;AAAAAAAAAAAAAAAAAAAAW0NvbnRlbnRfVHlwZXNdLnhtbFBLAQItABQABgAIAAAAIQA4/SH/1gAA&#10;AJQBAAALAAAAAAAAAAAAAAAAAC8BAABfcmVscy8ucmVsc1BLAQItABQABgAIAAAAIQCHVxRRQQIA&#10;AFYEAAAOAAAAAAAAAAAAAAAAAC4CAABkcnMvZTJvRG9jLnhtbFBLAQItABQABgAIAAAAIQBGfuH3&#10;4wAAAAwBAAAPAAAAAAAAAAAAAAAAAJsEAABkcnMvZG93bnJldi54bWxQSwUGAAAAAAQABADzAAAA&#10;qwUAAAAA&#10;" filled="f" stroked="f" strokeweight=".5pt">
              <v:textbox>
                <w:txbxContent>
                  <w:p w14:paraId="5FC27F04" w14:textId="77777777" w:rsidR="008366DA" w:rsidRDefault="008366DA" w:rsidP="008366DA">
                    <w:pPr>
                      <w:bidi/>
                      <w:spacing w:after="0" w:line="192" w:lineRule="auto"/>
                      <w:jc w:val="center"/>
                      <w:rPr>
                        <w:rFonts w:cs="AL-Mohanad Bold"/>
                        <w:rtl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>المملكة العربية السعودية</w:t>
                    </w:r>
                  </w:p>
                  <w:p w14:paraId="70091F4D" w14:textId="688209E5" w:rsidR="008366DA" w:rsidRPr="006D41F6" w:rsidRDefault="00D44089" w:rsidP="008366DA">
                    <w:pPr>
                      <w:bidi/>
                      <w:spacing w:after="0" w:line="192" w:lineRule="auto"/>
                      <w:jc w:val="center"/>
                      <w:rPr>
                        <w:rFonts w:cs="AL-Mohanad Bold" w:hint="cs"/>
                        <w:rtl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2E3CBC94" w14:textId="77777777" w:rsidR="00D44089" w:rsidRPr="00013F31" w:rsidRDefault="00D44089" w:rsidP="008366DA">
                    <w:pPr>
                      <w:bidi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C6CCA76" w14:textId="77777777" w:rsidR="009E43DA" w:rsidRDefault="009E43DA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9E43DA" w:rsidRDefault="009E43DA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016A8"/>
    <w:rsid w:val="000058D2"/>
    <w:rsid w:val="000115CE"/>
    <w:rsid w:val="00013C90"/>
    <w:rsid w:val="00025263"/>
    <w:rsid w:val="000325B2"/>
    <w:rsid w:val="00043686"/>
    <w:rsid w:val="00052650"/>
    <w:rsid w:val="0005584A"/>
    <w:rsid w:val="00062093"/>
    <w:rsid w:val="00063ADF"/>
    <w:rsid w:val="00063B39"/>
    <w:rsid w:val="000828F4"/>
    <w:rsid w:val="00083A69"/>
    <w:rsid w:val="00085201"/>
    <w:rsid w:val="00086508"/>
    <w:rsid w:val="000947D1"/>
    <w:rsid w:val="00095AEB"/>
    <w:rsid w:val="000C1820"/>
    <w:rsid w:val="000D31F8"/>
    <w:rsid w:val="000E4F69"/>
    <w:rsid w:val="000F51EC"/>
    <w:rsid w:val="000F7122"/>
    <w:rsid w:val="00113306"/>
    <w:rsid w:val="001140F7"/>
    <w:rsid w:val="00131DEE"/>
    <w:rsid w:val="001352B7"/>
    <w:rsid w:val="00141717"/>
    <w:rsid w:val="00160C02"/>
    <w:rsid w:val="00181EA3"/>
    <w:rsid w:val="00192E75"/>
    <w:rsid w:val="00192FE5"/>
    <w:rsid w:val="001A1266"/>
    <w:rsid w:val="001B4EEF"/>
    <w:rsid w:val="001B689C"/>
    <w:rsid w:val="001D1AB0"/>
    <w:rsid w:val="001D765B"/>
    <w:rsid w:val="001E23B8"/>
    <w:rsid w:val="001F1651"/>
    <w:rsid w:val="00200635"/>
    <w:rsid w:val="002107CB"/>
    <w:rsid w:val="002357D2"/>
    <w:rsid w:val="00254E0D"/>
    <w:rsid w:val="00290A01"/>
    <w:rsid w:val="002964AE"/>
    <w:rsid w:val="002A1C9F"/>
    <w:rsid w:val="002B0D36"/>
    <w:rsid w:val="002F22D1"/>
    <w:rsid w:val="00320F54"/>
    <w:rsid w:val="00344734"/>
    <w:rsid w:val="00355471"/>
    <w:rsid w:val="0036336A"/>
    <w:rsid w:val="00367E97"/>
    <w:rsid w:val="00376EF5"/>
    <w:rsid w:val="0038000D"/>
    <w:rsid w:val="00382AEB"/>
    <w:rsid w:val="00385ACF"/>
    <w:rsid w:val="003F0B17"/>
    <w:rsid w:val="003F58B2"/>
    <w:rsid w:val="00405A2A"/>
    <w:rsid w:val="00405AAE"/>
    <w:rsid w:val="004066DD"/>
    <w:rsid w:val="00406A33"/>
    <w:rsid w:val="00433C37"/>
    <w:rsid w:val="004342A0"/>
    <w:rsid w:val="00450DFB"/>
    <w:rsid w:val="00455EE4"/>
    <w:rsid w:val="00477474"/>
    <w:rsid w:val="00480B7F"/>
    <w:rsid w:val="0049670A"/>
    <w:rsid w:val="004A1893"/>
    <w:rsid w:val="004B3D80"/>
    <w:rsid w:val="004C4A44"/>
    <w:rsid w:val="004D0FC9"/>
    <w:rsid w:val="004D26AC"/>
    <w:rsid w:val="004D6097"/>
    <w:rsid w:val="004E5DDC"/>
    <w:rsid w:val="004F19D7"/>
    <w:rsid w:val="00504155"/>
    <w:rsid w:val="005125BB"/>
    <w:rsid w:val="005264AB"/>
    <w:rsid w:val="00537F9C"/>
    <w:rsid w:val="00545DCE"/>
    <w:rsid w:val="00571AEE"/>
    <w:rsid w:val="00572222"/>
    <w:rsid w:val="00583AC5"/>
    <w:rsid w:val="00584434"/>
    <w:rsid w:val="005848EA"/>
    <w:rsid w:val="005906CF"/>
    <w:rsid w:val="00595729"/>
    <w:rsid w:val="005B18B1"/>
    <w:rsid w:val="005B2C2F"/>
    <w:rsid w:val="005B5FE4"/>
    <w:rsid w:val="005C7D2F"/>
    <w:rsid w:val="005D3CD8"/>
    <w:rsid w:val="005D3DA6"/>
    <w:rsid w:val="005D5D17"/>
    <w:rsid w:val="006247A2"/>
    <w:rsid w:val="00625E3C"/>
    <w:rsid w:val="00632AB5"/>
    <w:rsid w:val="00671102"/>
    <w:rsid w:val="00682071"/>
    <w:rsid w:val="006B305A"/>
    <w:rsid w:val="006C2FF0"/>
    <w:rsid w:val="006F0CE6"/>
    <w:rsid w:val="00731749"/>
    <w:rsid w:val="00744EA9"/>
    <w:rsid w:val="00752FC4"/>
    <w:rsid w:val="00757E9C"/>
    <w:rsid w:val="00780509"/>
    <w:rsid w:val="007958A5"/>
    <w:rsid w:val="007A44E2"/>
    <w:rsid w:val="007B0F4D"/>
    <w:rsid w:val="007B4C91"/>
    <w:rsid w:val="007D021D"/>
    <w:rsid w:val="007D70F7"/>
    <w:rsid w:val="007E4289"/>
    <w:rsid w:val="007E455D"/>
    <w:rsid w:val="007F3074"/>
    <w:rsid w:val="00800249"/>
    <w:rsid w:val="008128F6"/>
    <w:rsid w:val="00815459"/>
    <w:rsid w:val="00830C5F"/>
    <w:rsid w:val="00832B1A"/>
    <w:rsid w:val="00834A33"/>
    <w:rsid w:val="00834FB2"/>
    <w:rsid w:val="0083647C"/>
    <w:rsid w:val="008366DA"/>
    <w:rsid w:val="00845A88"/>
    <w:rsid w:val="00850FE9"/>
    <w:rsid w:val="00871A09"/>
    <w:rsid w:val="008807E7"/>
    <w:rsid w:val="00881632"/>
    <w:rsid w:val="00890302"/>
    <w:rsid w:val="00895A01"/>
    <w:rsid w:val="00896EE1"/>
    <w:rsid w:val="008A2702"/>
    <w:rsid w:val="008B003C"/>
    <w:rsid w:val="008C1482"/>
    <w:rsid w:val="008D0AA7"/>
    <w:rsid w:val="008E1139"/>
    <w:rsid w:val="008F0A1A"/>
    <w:rsid w:val="008F38E0"/>
    <w:rsid w:val="00912A0A"/>
    <w:rsid w:val="009237ED"/>
    <w:rsid w:val="0093617E"/>
    <w:rsid w:val="0094233A"/>
    <w:rsid w:val="00943F8D"/>
    <w:rsid w:val="009468D3"/>
    <w:rsid w:val="00951C74"/>
    <w:rsid w:val="00955CCF"/>
    <w:rsid w:val="00964A54"/>
    <w:rsid w:val="00971C05"/>
    <w:rsid w:val="00972119"/>
    <w:rsid w:val="009873A8"/>
    <w:rsid w:val="009877D5"/>
    <w:rsid w:val="00997E62"/>
    <w:rsid w:val="009A2CB0"/>
    <w:rsid w:val="009B4D4C"/>
    <w:rsid w:val="009B7B5B"/>
    <w:rsid w:val="009B7D52"/>
    <w:rsid w:val="009D42A2"/>
    <w:rsid w:val="009D4E01"/>
    <w:rsid w:val="009D7991"/>
    <w:rsid w:val="009D7D32"/>
    <w:rsid w:val="009E3B0A"/>
    <w:rsid w:val="009E43DA"/>
    <w:rsid w:val="009F2635"/>
    <w:rsid w:val="009F346A"/>
    <w:rsid w:val="00A11D9E"/>
    <w:rsid w:val="00A153D6"/>
    <w:rsid w:val="00A17117"/>
    <w:rsid w:val="00A21D6F"/>
    <w:rsid w:val="00A23150"/>
    <w:rsid w:val="00A50609"/>
    <w:rsid w:val="00A70EAC"/>
    <w:rsid w:val="00A763AE"/>
    <w:rsid w:val="00A864E9"/>
    <w:rsid w:val="00AD34CC"/>
    <w:rsid w:val="00AD6A27"/>
    <w:rsid w:val="00AD6DFA"/>
    <w:rsid w:val="00AF1EFA"/>
    <w:rsid w:val="00AF61C3"/>
    <w:rsid w:val="00B04525"/>
    <w:rsid w:val="00B244B3"/>
    <w:rsid w:val="00B2458D"/>
    <w:rsid w:val="00B27373"/>
    <w:rsid w:val="00B46D00"/>
    <w:rsid w:val="00B56A42"/>
    <w:rsid w:val="00B63133"/>
    <w:rsid w:val="00B817EC"/>
    <w:rsid w:val="00B8795C"/>
    <w:rsid w:val="00B9466F"/>
    <w:rsid w:val="00BA0B28"/>
    <w:rsid w:val="00BA3D98"/>
    <w:rsid w:val="00BC0F0A"/>
    <w:rsid w:val="00BC2D40"/>
    <w:rsid w:val="00BD00E1"/>
    <w:rsid w:val="00BD3A0A"/>
    <w:rsid w:val="00BE2640"/>
    <w:rsid w:val="00BF14A3"/>
    <w:rsid w:val="00BF7729"/>
    <w:rsid w:val="00C00C96"/>
    <w:rsid w:val="00C11980"/>
    <w:rsid w:val="00C126A7"/>
    <w:rsid w:val="00C40B3F"/>
    <w:rsid w:val="00C44CB0"/>
    <w:rsid w:val="00CB0809"/>
    <w:rsid w:val="00CB2DFF"/>
    <w:rsid w:val="00CC0108"/>
    <w:rsid w:val="00CF4773"/>
    <w:rsid w:val="00CF4EF1"/>
    <w:rsid w:val="00D04123"/>
    <w:rsid w:val="00D06525"/>
    <w:rsid w:val="00D13306"/>
    <w:rsid w:val="00D149F1"/>
    <w:rsid w:val="00D22545"/>
    <w:rsid w:val="00D32216"/>
    <w:rsid w:val="00D351D4"/>
    <w:rsid w:val="00D36106"/>
    <w:rsid w:val="00D44089"/>
    <w:rsid w:val="00D70569"/>
    <w:rsid w:val="00D7570A"/>
    <w:rsid w:val="00D83498"/>
    <w:rsid w:val="00D95F59"/>
    <w:rsid w:val="00DA1A6A"/>
    <w:rsid w:val="00DA77F0"/>
    <w:rsid w:val="00DC04C8"/>
    <w:rsid w:val="00DC7840"/>
    <w:rsid w:val="00DF004F"/>
    <w:rsid w:val="00E00203"/>
    <w:rsid w:val="00E20DD5"/>
    <w:rsid w:val="00E22509"/>
    <w:rsid w:val="00E23A3A"/>
    <w:rsid w:val="00E30A3D"/>
    <w:rsid w:val="00E37173"/>
    <w:rsid w:val="00E511EE"/>
    <w:rsid w:val="00E53EFB"/>
    <w:rsid w:val="00E55670"/>
    <w:rsid w:val="00E75024"/>
    <w:rsid w:val="00E95B05"/>
    <w:rsid w:val="00E97856"/>
    <w:rsid w:val="00EA2B2B"/>
    <w:rsid w:val="00EB64EC"/>
    <w:rsid w:val="00ED69FC"/>
    <w:rsid w:val="00EF61E5"/>
    <w:rsid w:val="00F27F54"/>
    <w:rsid w:val="00F50196"/>
    <w:rsid w:val="00F528CB"/>
    <w:rsid w:val="00F70FD6"/>
    <w:rsid w:val="00F71D73"/>
    <w:rsid w:val="00F74DD7"/>
    <w:rsid w:val="00F763B1"/>
    <w:rsid w:val="00F94BE4"/>
    <w:rsid w:val="00FA402E"/>
    <w:rsid w:val="00FA4F6F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2021-10-05T19:56:00Z</dcterms:created>
  <dcterms:modified xsi:type="dcterms:W3CDTF">2021-10-05T19:56:00Z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