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FAB9F" w14:textId="6F3965A1" w:rsidR="00E511EE" w:rsidRDefault="00625E3C" w:rsidP="00951C74">
      <w:pPr>
        <w:tabs>
          <w:tab w:val="left" w:pos="1379"/>
        </w:tabs>
        <w:bidi/>
        <w:spacing w:before="100" w:after="100" w:line="240" w:lineRule="auto"/>
        <w:jc w:val="both"/>
        <w:rPr>
          <w:rFonts w:ascii="Sakkal Majalla" w:hAnsi="Sakkal Majalla" w:cs="Sakkal Majalla" w:hint="cs"/>
          <w:sz w:val="2"/>
          <w:szCs w:val="2"/>
          <w:rtl/>
        </w:rPr>
      </w:pPr>
      <w:r>
        <w:rPr>
          <w:rFonts w:ascii="Tahoma" w:hAnsi="Tahoma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140859" wp14:editId="65B516D2">
                <wp:simplePos x="0" y="0"/>
                <wp:positionH relativeFrom="margin">
                  <wp:posOffset>283845</wp:posOffset>
                </wp:positionH>
                <wp:positionV relativeFrom="paragraph">
                  <wp:posOffset>-205105</wp:posOffset>
                </wp:positionV>
                <wp:extent cx="6849745" cy="381000"/>
                <wp:effectExtent l="0" t="0" r="8255" b="0"/>
                <wp:wrapNone/>
                <wp:docPr id="6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974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70DF78" w14:textId="0FCC9BA0" w:rsidR="00951C74" w:rsidRPr="009873A8" w:rsidRDefault="00951C74" w:rsidP="00A23150">
                            <w:pPr>
                              <w:pStyle w:val="afff5"/>
                              <w:bidi/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C5F"/>
                                <w:kern w:val="24"/>
                                <w:sz w:val="32"/>
                                <w:szCs w:val="32"/>
                                <w:rtl/>
                                <w:lang w:val="en-GB" w:eastAsia="en-GB"/>
                              </w:rPr>
                            </w:pPr>
                            <w:r w:rsidRPr="009873A8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C5F"/>
                                <w:kern w:val="24"/>
                                <w:sz w:val="32"/>
                                <w:szCs w:val="32"/>
                                <w:lang w:val="en-GB" w:eastAsia="en-GB"/>
                              </w:rPr>
                              <w:t xml:space="preserve"> </w:t>
                            </w:r>
                            <w:r w:rsidRPr="009873A8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C5F"/>
                                <w:kern w:val="24"/>
                                <w:sz w:val="32"/>
                                <w:szCs w:val="32"/>
                                <w:rtl/>
                                <w:lang w:val="en-GB" w:eastAsia="en-GB"/>
                              </w:rPr>
                              <w:t>إعادة توزيع الوحدات الدراسية في المناهج الدراسية وفق نظام الثلاثة فصول</w:t>
                            </w:r>
                            <w:r w:rsidR="00BA0B28" w:rsidRPr="009873A8">
                              <w:rPr>
                                <w:rFonts w:ascii="Calibri" w:eastAsia="Calibri" w:hAnsi="Calibri" w:cs="Calibri" w:hint="cs"/>
                                <w:b/>
                                <w:bCs/>
                                <w:color w:val="006C5F"/>
                                <w:kern w:val="24"/>
                                <w:sz w:val="32"/>
                                <w:szCs w:val="32"/>
                                <w:rtl/>
                                <w:lang w:val="en-GB" w:eastAsia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140859" id="_x0000_t202" coordsize="21600,21600" o:spt="202" path="m,l,21600r21600,l21600,xe">
                <v:stroke joinstyle="miter"/>
                <v:path gradientshapeok="t" o:connecttype="rect"/>
              </v:shapetype>
              <v:shape id="مربع نص 6" o:spid="_x0000_s1026" type="#_x0000_t202" style="position:absolute;left:0;text-align:left;margin-left:22.35pt;margin-top:-16.15pt;width:539.35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" fillcolor="white [3201]" stroked="f" strokeweight=".5pt">
                <v:textbox>
                  <w:txbxContent>
                    <w:p w14:paraId="2370DF78" w14:textId="0FCC9BA0" w:rsidR="00951C74" w:rsidRPr="009873A8" w:rsidRDefault="00951C74" w:rsidP="00A23150">
                      <w:pPr>
                        <w:pStyle w:val="afff5"/>
                        <w:bidi/>
                        <w:spacing w:after="0" w:line="240" w:lineRule="auto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color w:val="006C5F"/>
                          <w:kern w:val="24"/>
                          <w:sz w:val="32"/>
                          <w:szCs w:val="32"/>
                          <w:rtl/>
                          <w:lang w:val="en-GB" w:eastAsia="en-GB"/>
                        </w:rPr>
                      </w:pPr>
                      <w:r w:rsidRPr="009873A8">
                        <w:rPr>
                          <w:rFonts w:ascii="Calibri" w:eastAsia="Calibri" w:hAnsi="Calibri" w:cs="Calibri"/>
                          <w:b/>
                          <w:bCs/>
                          <w:color w:val="006C5F"/>
                          <w:kern w:val="24"/>
                          <w:sz w:val="32"/>
                          <w:szCs w:val="32"/>
                          <w:lang w:val="en-GB" w:eastAsia="en-GB"/>
                        </w:rPr>
                        <w:t xml:space="preserve"> </w:t>
                      </w:r>
                      <w:r w:rsidRPr="009873A8">
                        <w:rPr>
                          <w:rFonts w:ascii="Calibri" w:eastAsia="Calibri" w:hAnsi="Calibri" w:cs="Calibri"/>
                          <w:b/>
                          <w:bCs/>
                          <w:color w:val="006C5F"/>
                          <w:kern w:val="24"/>
                          <w:sz w:val="32"/>
                          <w:szCs w:val="32"/>
                          <w:rtl/>
                          <w:lang w:val="en-GB" w:eastAsia="en-GB"/>
                        </w:rPr>
                        <w:t>إعادة توزيع الوحدات الدراسية في المناهج الدراسية وفق نظام الثلاثة فصول</w:t>
                      </w:r>
                      <w:r w:rsidR="00BA0B28" w:rsidRPr="009873A8">
                        <w:rPr>
                          <w:rFonts w:ascii="Calibri" w:eastAsia="Calibri" w:hAnsi="Calibri" w:cs="Calibri" w:hint="cs"/>
                          <w:b/>
                          <w:bCs/>
                          <w:color w:val="006C5F"/>
                          <w:kern w:val="24"/>
                          <w:sz w:val="32"/>
                          <w:szCs w:val="32"/>
                          <w:rtl/>
                          <w:lang w:val="en-GB" w:eastAsia="en-GB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51C74">
        <w:rPr>
          <w:rFonts w:ascii="Sakkal Majalla" w:hAnsi="Sakkal Majalla" w:cs="Sakkal Majalla"/>
          <w:sz w:val="32"/>
          <w:szCs w:val="32"/>
        </w:rPr>
        <w:tab/>
      </w:r>
    </w:p>
    <w:tbl>
      <w:tblPr>
        <w:tblpPr w:leftFromText="180" w:rightFromText="180" w:vertAnchor="text" w:horzAnchor="margin" w:tblpXSpec="center" w:tblpY="37"/>
        <w:bidiVisual/>
        <w:tblW w:w="1502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75"/>
        <w:gridCol w:w="915"/>
        <w:gridCol w:w="3241"/>
        <w:gridCol w:w="706"/>
        <w:gridCol w:w="1017"/>
        <w:gridCol w:w="2840"/>
        <w:gridCol w:w="794"/>
        <w:gridCol w:w="1017"/>
        <w:gridCol w:w="2884"/>
        <w:gridCol w:w="835"/>
      </w:tblGrid>
      <w:tr w:rsidR="009E1428" w:rsidRPr="00E511EE" w14:paraId="5D122172" w14:textId="77777777" w:rsidTr="009E1428">
        <w:trPr>
          <w:trHeight w:val="342"/>
        </w:trPr>
        <w:tc>
          <w:tcPr>
            <w:tcW w:w="15024" w:type="dxa"/>
            <w:gridSpan w:val="10"/>
            <w:shd w:val="clear" w:color="auto" w:fill="CED5DF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BBF8304" w14:textId="77777777" w:rsidR="009E1428" w:rsidRPr="00BA0B28" w:rsidRDefault="009E1428" w:rsidP="009E1428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</w:pPr>
            <w:r w:rsidRPr="00BA0B28">
              <w:rPr>
                <w:rFonts w:ascii="Sakkal Majalla" w:eastAsia="STCaiyun" w:hAnsi="Sakkal Majalla" w:cs="Sakkal Majalla" w:hint="cs"/>
                <w:b/>
                <w:bCs/>
                <w:kern w:val="24"/>
                <w:sz w:val="28"/>
                <w:szCs w:val="28"/>
                <w:rtl/>
              </w:rPr>
              <w:t xml:space="preserve">      المرحلة الدراسية / المتوسطة                                                                    </w:t>
            </w:r>
            <w:r>
              <w:rPr>
                <w:rFonts w:ascii="Sakkal Majalla" w:eastAsia="STCaiyun" w:hAnsi="Sakkal Majalla" w:cs="Sakkal Majalla" w:hint="cs"/>
                <w:b/>
                <w:bCs/>
                <w:kern w:val="24"/>
                <w:sz w:val="28"/>
                <w:szCs w:val="28"/>
                <w:rtl/>
              </w:rPr>
              <w:t xml:space="preserve">                                                                 </w:t>
            </w:r>
            <w:r w:rsidRPr="00BA0B28">
              <w:rPr>
                <w:rFonts w:ascii="Sakkal Majalla" w:eastAsia="STCaiyun" w:hAnsi="Sakkal Majalla" w:cs="Sakkal Majalla" w:hint="cs"/>
                <w:b/>
                <w:bCs/>
                <w:kern w:val="24"/>
                <w:sz w:val="28"/>
                <w:szCs w:val="28"/>
                <w:rtl/>
              </w:rPr>
              <w:t xml:space="preserve">  (</w:t>
            </w:r>
            <w:r>
              <w:rPr>
                <w:rFonts w:ascii="Sakkal Majalla" w:eastAsia="STCaiyun" w:hAnsi="Sakkal Majalla" w:cs="Sakkal Majalla" w:hint="cs"/>
                <w:b/>
                <w:bCs/>
                <w:kern w:val="24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eastAsia="STCaiyun" w:hAnsi="Sakkal Majalla" w:cs="Sakkal Majalla"/>
                <w:b/>
                <w:bCs/>
                <w:kern w:val="24"/>
                <w:sz w:val="28"/>
                <w:szCs w:val="28"/>
              </w:rPr>
              <w:t xml:space="preserve">  </w:t>
            </w:r>
            <w:r>
              <w:rPr>
                <w:rFonts w:ascii="Sakkal Majalla" w:eastAsia="STCaiyun" w:hAnsi="Sakkal Majalla" w:cs="Sakkal Majalla" w:hint="cs"/>
                <w:b/>
                <w:bCs/>
                <w:kern w:val="24"/>
                <w:sz w:val="28"/>
                <w:szCs w:val="28"/>
                <w:rtl/>
              </w:rPr>
              <w:t xml:space="preserve">تحفيظ القرآن الكريم </w:t>
            </w:r>
            <w:r w:rsidRPr="00BA0B28">
              <w:rPr>
                <w:rFonts w:ascii="Sakkal Majalla" w:eastAsia="STCaiyun" w:hAnsi="Sakkal Majalla" w:cs="Sakkal Majalla" w:hint="cs"/>
                <w:b/>
                <w:bCs/>
                <w:kern w:val="24"/>
                <w:sz w:val="28"/>
                <w:szCs w:val="28"/>
                <w:rtl/>
              </w:rPr>
              <w:t>)</w:t>
            </w:r>
          </w:p>
        </w:tc>
      </w:tr>
      <w:tr w:rsidR="009E1428" w:rsidRPr="00E511EE" w14:paraId="3A7FD5B8" w14:textId="77777777" w:rsidTr="009E1428">
        <w:trPr>
          <w:trHeight w:val="364"/>
        </w:trPr>
        <w:tc>
          <w:tcPr>
            <w:tcW w:w="5637" w:type="dxa"/>
            <w:gridSpan w:val="4"/>
            <w:shd w:val="clear" w:color="auto" w:fill="CED5DF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B99E8F5" w14:textId="77777777" w:rsidR="009E1428" w:rsidRPr="00BA0B28" w:rsidRDefault="009E1428" w:rsidP="009E1428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</w:pPr>
            <w:r w:rsidRPr="00BA0B28">
              <w:rPr>
                <w:rFonts w:ascii="Sakkal Majalla" w:eastAsia="STCaiyun" w:hAnsi="Sakkal Majalla" w:cs="Sakkal Majalla" w:hint="cs"/>
                <w:b/>
                <w:bCs/>
                <w:kern w:val="24"/>
                <w:sz w:val="28"/>
                <w:szCs w:val="28"/>
                <w:rtl/>
              </w:rPr>
              <w:t xml:space="preserve">      </w:t>
            </w:r>
            <w:proofErr w:type="gramStart"/>
            <w:r w:rsidRPr="00BA0B28">
              <w:rPr>
                <w:rFonts w:ascii="Sakkal Majalla" w:eastAsia="STCaiyun" w:hAnsi="Sakkal Majalla" w:cs="Sakkal Majalla" w:hint="cs"/>
                <w:b/>
                <w:bCs/>
                <w:kern w:val="24"/>
                <w:sz w:val="28"/>
                <w:szCs w:val="28"/>
                <w:rtl/>
              </w:rPr>
              <w:t xml:space="preserve">الصف </w:t>
            </w:r>
            <w:r w:rsidRPr="00BA0B28"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 xml:space="preserve"> /</w:t>
            </w:r>
            <w:proofErr w:type="gramEnd"/>
            <w:r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>الثاني</w:t>
            </w:r>
            <w:r w:rsidRPr="00BA0B28"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 xml:space="preserve"> </w:t>
            </w:r>
            <w:r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>ال</w:t>
            </w:r>
            <w:r w:rsidRPr="00BA0B28"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>متوسط</w:t>
            </w:r>
          </w:p>
        </w:tc>
        <w:tc>
          <w:tcPr>
            <w:tcW w:w="9387" w:type="dxa"/>
            <w:gridSpan w:val="6"/>
            <w:shd w:val="clear" w:color="auto" w:fill="CED5DF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A8AD0F9" w14:textId="77777777" w:rsidR="009E1428" w:rsidRPr="00BA0B28" w:rsidRDefault="009E1428" w:rsidP="009E1428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</w:pPr>
            <w:proofErr w:type="gramStart"/>
            <w:r w:rsidRPr="00BA0B28">
              <w:rPr>
                <w:rFonts w:ascii="Sakkal Majalla" w:eastAsia="STCaiyun" w:hAnsi="Sakkal Majalla" w:cs="Sakkal Majalla" w:hint="cs"/>
                <w:b/>
                <w:bCs/>
                <w:kern w:val="24"/>
                <w:sz w:val="28"/>
                <w:szCs w:val="28"/>
                <w:rtl/>
              </w:rPr>
              <w:t>المادة:</w:t>
            </w:r>
            <w:r w:rsidRPr="00BA0B28"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 xml:space="preserve">  الدراسات</w:t>
            </w:r>
            <w:proofErr w:type="gramEnd"/>
            <w:r w:rsidRPr="00BA0B28"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 xml:space="preserve"> الاجتماعية </w:t>
            </w:r>
          </w:p>
        </w:tc>
      </w:tr>
      <w:tr w:rsidR="009E1428" w:rsidRPr="00E511EE" w14:paraId="46E7BC7D" w14:textId="77777777" w:rsidTr="009E1428">
        <w:trPr>
          <w:trHeight w:val="244"/>
        </w:trPr>
        <w:tc>
          <w:tcPr>
            <w:tcW w:w="775" w:type="dxa"/>
            <w:vMerge w:val="restart"/>
            <w:shd w:val="clear" w:color="auto" w:fill="CED5DF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536D806" w14:textId="77777777" w:rsidR="009E1428" w:rsidRPr="00E511EE" w:rsidRDefault="009E1428" w:rsidP="009E1428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  <w:r w:rsidRPr="00E511EE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  <w:t>م</w:t>
            </w:r>
          </w:p>
        </w:tc>
        <w:tc>
          <w:tcPr>
            <w:tcW w:w="4862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40A3266" w14:textId="77777777" w:rsidR="009E1428" w:rsidRPr="00BA0B28" w:rsidRDefault="009E1428" w:rsidP="009E1428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AL-Mohanad Bold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</w:pPr>
            <w:r w:rsidRPr="00BA0B28">
              <w:rPr>
                <w:rFonts w:ascii="Sakkal Majalla" w:eastAsia="Times New Roman" w:hAnsi="Sakkal Majalla" w:cs="AL-Mohanad Bold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  <w:t>الفصل الدراسي الأول</w:t>
            </w:r>
          </w:p>
        </w:tc>
        <w:tc>
          <w:tcPr>
            <w:tcW w:w="4651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63C5331" w14:textId="77777777" w:rsidR="009E1428" w:rsidRPr="00BA0B28" w:rsidRDefault="009E1428" w:rsidP="009E1428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AL-Mohanad Bold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</w:pPr>
            <w:r w:rsidRPr="00BA0B28">
              <w:rPr>
                <w:rFonts w:ascii="Sakkal Majalla" w:eastAsia="Times New Roman" w:hAnsi="Sakkal Majalla" w:cs="AL-Mohanad Bold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  <w:t>الفصل الدراسي الثاني</w:t>
            </w:r>
          </w:p>
        </w:tc>
        <w:tc>
          <w:tcPr>
            <w:tcW w:w="4736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3503400" w14:textId="77777777" w:rsidR="009E1428" w:rsidRPr="00BA0B28" w:rsidRDefault="009E1428" w:rsidP="009E1428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AL-Mohanad Bold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</w:pPr>
            <w:r w:rsidRPr="00BA0B28">
              <w:rPr>
                <w:rFonts w:ascii="Sakkal Majalla" w:eastAsia="Times New Roman" w:hAnsi="Sakkal Majalla" w:cs="AL-Mohanad Bold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  <w:t>الفصل الدراسي الثالث</w:t>
            </w:r>
          </w:p>
        </w:tc>
      </w:tr>
      <w:tr w:rsidR="009E1428" w:rsidRPr="00E511EE" w14:paraId="181C90B8" w14:textId="77777777" w:rsidTr="009E1428">
        <w:tc>
          <w:tcPr>
            <w:tcW w:w="775" w:type="dxa"/>
            <w:vMerge/>
            <w:shd w:val="clear" w:color="auto" w:fill="CED5DF" w:themeFill="text2" w:themeFillTint="33"/>
            <w:vAlign w:val="center"/>
            <w:hideMark/>
          </w:tcPr>
          <w:p w14:paraId="4336F51B" w14:textId="77777777" w:rsidR="009E1428" w:rsidRPr="00E511EE" w:rsidRDefault="009E1428" w:rsidP="009E1428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15" w:type="dxa"/>
            <w:shd w:val="clear" w:color="auto" w:fill="CED5DF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E65E3A7" w14:textId="77777777" w:rsidR="009E1428" w:rsidRPr="00BA0B28" w:rsidRDefault="009E1428" w:rsidP="009E1428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AL-Mohanad Bold"/>
                <w:b/>
                <w:bCs/>
                <w:sz w:val="24"/>
                <w:szCs w:val="24"/>
                <w:lang w:eastAsia="en-GB"/>
              </w:rPr>
            </w:pPr>
            <w:r w:rsidRPr="00BA0B28">
              <w:rPr>
                <w:rFonts w:ascii="Sakkal Majalla" w:eastAsia="Times New Roman" w:hAnsi="Sakkal Majalla" w:cs="AL-Mohanad Bold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  <w:t>الوحدة</w:t>
            </w:r>
          </w:p>
        </w:tc>
        <w:tc>
          <w:tcPr>
            <w:tcW w:w="3241" w:type="dxa"/>
            <w:shd w:val="clear" w:color="auto" w:fill="CED5DF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5DB4527" w14:textId="77777777" w:rsidR="009E1428" w:rsidRPr="00BA0B28" w:rsidRDefault="009E1428" w:rsidP="009E1428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AL-Mohanad Bold"/>
                <w:b/>
                <w:bCs/>
                <w:sz w:val="24"/>
                <w:szCs w:val="24"/>
                <w:lang w:eastAsia="en-GB"/>
              </w:rPr>
            </w:pPr>
            <w:r w:rsidRPr="00BA0B28">
              <w:rPr>
                <w:rFonts w:ascii="Sakkal Majalla" w:eastAsia="Times New Roman" w:hAnsi="Sakkal Majalla" w:cs="AL-Mohanad Bold"/>
                <w:b/>
                <w:bCs/>
                <w:sz w:val="24"/>
                <w:szCs w:val="24"/>
                <w:rtl/>
                <w:lang w:eastAsia="en-GB"/>
              </w:rPr>
              <w:t>الدرس</w:t>
            </w:r>
          </w:p>
        </w:tc>
        <w:tc>
          <w:tcPr>
            <w:tcW w:w="706" w:type="dxa"/>
            <w:shd w:val="clear" w:color="auto" w:fill="CED5DF" w:themeFill="text2" w:themeFillTint="33"/>
            <w:vAlign w:val="center"/>
          </w:tcPr>
          <w:p w14:paraId="17F8A796" w14:textId="77777777" w:rsidR="009E1428" w:rsidRPr="00BA0B28" w:rsidRDefault="009E1428" w:rsidP="009E1428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AL-Mohanad Bold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</w:pPr>
            <w:r w:rsidRPr="00BA0B28">
              <w:rPr>
                <w:rFonts w:ascii="Sakkal Majalla" w:eastAsia="Times New Roman" w:hAnsi="Sakkal Majalla" w:cs="AL-Mohanad Bold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  <w:t>عدد الحصص</w:t>
            </w:r>
          </w:p>
        </w:tc>
        <w:tc>
          <w:tcPr>
            <w:tcW w:w="1017" w:type="dxa"/>
            <w:shd w:val="clear" w:color="auto" w:fill="CED5DF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941E4BB" w14:textId="77777777" w:rsidR="009E1428" w:rsidRPr="00BA0B28" w:rsidRDefault="009E1428" w:rsidP="009E1428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AL-Mohanad Bold"/>
                <w:b/>
                <w:bCs/>
                <w:sz w:val="24"/>
                <w:szCs w:val="24"/>
                <w:lang w:eastAsia="en-GB"/>
              </w:rPr>
            </w:pPr>
            <w:r w:rsidRPr="00BA0B28">
              <w:rPr>
                <w:rFonts w:ascii="Sakkal Majalla" w:eastAsia="Times New Roman" w:hAnsi="Sakkal Majalla" w:cs="AL-Mohanad Bold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  <w:t>الوحدة</w:t>
            </w:r>
          </w:p>
        </w:tc>
        <w:tc>
          <w:tcPr>
            <w:tcW w:w="2840" w:type="dxa"/>
            <w:shd w:val="clear" w:color="auto" w:fill="CED5DF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FF0BF76" w14:textId="77777777" w:rsidR="009E1428" w:rsidRPr="00BA0B28" w:rsidRDefault="009E1428" w:rsidP="009E1428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AL-Mohanad Bold"/>
                <w:b/>
                <w:bCs/>
                <w:sz w:val="24"/>
                <w:szCs w:val="24"/>
                <w:lang w:eastAsia="en-GB"/>
              </w:rPr>
            </w:pPr>
            <w:r w:rsidRPr="00BA0B28">
              <w:rPr>
                <w:rFonts w:ascii="Sakkal Majalla" w:eastAsia="Times New Roman" w:hAnsi="Sakkal Majalla" w:cs="AL-Mohanad Bold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  <w:t>الدرس</w:t>
            </w:r>
          </w:p>
        </w:tc>
        <w:tc>
          <w:tcPr>
            <w:tcW w:w="794" w:type="dxa"/>
            <w:shd w:val="clear" w:color="auto" w:fill="CED5DF" w:themeFill="text2" w:themeFillTint="33"/>
            <w:vAlign w:val="center"/>
          </w:tcPr>
          <w:p w14:paraId="41EDF06D" w14:textId="77777777" w:rsidR="009E1428" w:rsidRPr="00BA0B28" w:rsidRDefault="009E1428" w:rsidP="009E1428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AL-Mohanad Bold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</w:pPr>
            <w:r w:rsidRPr="00BA0B28">
              <w:rPr>
                <w:rFonts w:ascii="Sakkal Majalla" w:eastAsia="Times New Roman" w:hAnsi="Sakkal Majalla" w:cs="AL-Mohanad Bold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  <w:t>عدد الحصص</w:t>
            </w:r>
          </w:p>
        </w:tc>
        <w:tc>
          <w:tcPr>
            <w:tcW w:w="1017" w:type="dxa"/>
            <w:shd w:val="clear" w:color="auto" w:fill="CED5DF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02D6847" w14:textId="77777777" w:rsidR="009E1428" w:rsidRPr="00BA0B28" w:rsidRDefault="009E1428" w:rsidP="009E1428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AL-Mohanad Bold"/>
                <w:b/>
                <w:bCs/>
                <w:sz w:val="24"/>
                <w:szCs w:val="24"/>
                <w:lang w:eastAsia="en-GB"/>
              </w:rPr>
            </w:pPr>
            <w:r w:rsidRPr="00BA0B28">
              <w:rPr>
                <w:rFonts w:ascii="Sakkal Majalla" w:eastAsia="Times New Roman" w:hAnsi="Sakkal Majalla" w:cs="AL-Mohanad Bold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  <w:t>الوحدة</w:t>
            </w:r>
          </w:p>
        </w:tc>
        <w:tc>
          <w:tcPr>
            <w:tcW w:w="2884" w:type="dxa"/>
            <w:shd w:val="clear" w:color="auto" w:fill="CED5DF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9064E19" w14:textId="77777777" w:rsidR="009E1428" w:rsidRPr="00BA0B28" w:rsidRDefault="009E1428" w:rsidP="009E1428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AL-Mohanad Bold"/>
                <w:b/>
                <w:bCs/>
                <w:sz w:val="24"/>
                <w:szCs w:val="24"/>
                <w:lang w:eastAsia="en-GB"/>
              </w:rPr>
            </w:pPr>
            <w:r w:rsidRPr="00BA0B28">
              <w:rPr>
                <w:rFonts w:ascii="Sakkal Majalla" w:eastAsia="Times New Roman" w:hAnsi="Sakkal Majalla" w:cs="AL-Mohanad Bold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  <w:t>الدرس</w:t>
            </w:r>
          </w:p>
        </w:tc>
        <w:tc>
          <w:tcPr>
            <w:tcW w:w="835" w:type="dxa"/>
            <w:shd w:val="clear" w:color="auto" w:fill="CED5DF" w:themeFill="text2" w:themeFillTint="33"/>
            <w:vAlign w:val="center"/>
          </w:tcPr>
          <w:p w14:paraId="11EEFAEA" w14:textId="77777777" w:rsidR="009E1428" w:rsidRPr="00BA0B28" w:rsidRDefault="009E1428" w:rsidP="009E1428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AL-Mohanad Bold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</w:pPr>
            <w:r w:rsidRPr="00BA0B28">
              <w:rPr>
                <w:rFonts w:ascii="Sakkal Majalla" w:eastAsia="Times New Roman" w:hAnsi="Sakkal Majalla" w:cs="AL-Mohanad Bold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  <w:t>عدد الحصص</w:t>
            </w:r>
          </w:p>
        </w:tc>
      </w:tr>
      <w:tr w:rsidR="009E1428" w:rsidRPr="00E511EE" w14:paraId="2B83150F" w14:textId="77777777" w:rsidTr="009E1428">
        <w:trPr>
          <w:trHeight w:val="379"/>
        </w:trPr>
        <w:tc>
          <w:tcPr>
            <w:tcW w:w="775" w:type="dxa"/>
            <w:vMerge w:val="restar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AE88EAE" w14:textId="77777777" w:rsidR="009E1428" w:rsidRPr="002A1C9F" w:rsidRDefault="009E1428" w:rsidP="009E1428">
            <w:pPr>
              <w:bidi/>
              <w:spacing w:after="0" w:line="240" w:lineRule="auto"/>
              <w:jc w:val="center"/>
              <w:rPr>
                <w:rFonts w:eastAsia="Times New Roman" w:cs="AL-Mohanad Bold"/>
                <w:b/>
                <w:bCs/>
                <w:sz w:val="24"/>
                <w:szCs w:val="24"/>
                <w:rtl/>
                <w:lang w:eastAsia="en-GB"/>
              </w:rPr>
            </w:pPr>
            <w:r>
              <w:rPr>
                <w:rFonts w:eastAsia="Times New Roman" w:cs="AL-Mohanad Bold" w:hint="cs"/>
                <w:b/>
                <w:bCs/>
                <w:sz w:val="24"/>
                <w:szCs w:val="24"/>
                <w:rtl/>
                <w:lang w:eastAsia="en-GB"/>
              </w:rPr>
              <w:t>1</w:t>
            </w:r>
          </w:p>
        </w:tc>
        <w:tc>
          <w:tcPr>
            <w:tcW w:w="915" w:type="dxa"/>
            <w:vMerge w:val="restart"/>
            <w:shd w:val="clear" w:color="auto" w:fill="auto"/>
            <w:vAlign w:val="center"/>
          </w:tcPr>
          <w:p w14:paraId="66B666A6" w14:textId="77777777" w:rsidR="009E1428" w:rsidRPr="009873A8" w:rsidRDefault="009E1428" w:rsidP="009E1428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 xml:space="preserve">الوحدة </w:t>
            </w:r>
            <w:proofErr w:type="gramStart"/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الأولى :</w:t>
            </w:r>
            <w:proofErr w:type="gramEnd"/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 xml:space="preserve"> </w:t>
            </w:r>
            <w:r w:rsidRPr="00344734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الدولة الأموية</w:t>
            </w:r>
          </w:p>
        </w:tc>
        <w:tc>
          <w:tcPr>
            <w:tcW w:w="324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E8CEC68" w14:textId="77777777" w:rsidR="009E1428" w:rsidRPr="009873A8" w:rsidRDefault="009E1428" w:rsidP="009E1428">
            <w:pPr>
              <w:pStyle w:val="a8"/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eastAsia="en-US"/>
              </w:rPr>
            </w:pPr>
            <w:r w:rsidRPr="009873A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الــدرس الأول: الدولــة الأموية وأبــرز خلفائهــا</w:t>
            </w:r>
          </w:p>
        </w:tc>
        <w:tc>
          <w:tcPr>
            <w:tcW w:w="706" w:type="dxa"/>
            <w:shd w:val="clear" w:color="auto" w:fill="FFFFFF"/>
            <w:vAlign w:val="center"/>
          </w:tcPr>
          <w:p w14:paraId="7F564684" w14:textId="77777777" w:rsidR="009E1428" w:rsidRPr="009873A8" w:rsidRDefault="009E1428" w:rsidP="009E1428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2</w:t>
            </w:r>
          </w:p>
        </w:tc>
        <w:tc>
          <w:tcPr>
            <w:tcW w:w="1017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BDC3628" w14:textId="77777777" w:rsidR="009E1428" w:rsidRPr="009873A8" w:rsidRDefault="009E1428" w:rsidP="009E1428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  <w:r w:rsidRPr="007B215A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  <w:t>الوحدة الرابعة: التخطيط والهوايات</w:t>
            </w:r>
          </w:p>
        </w:tc>
        <w:tc>
          <w:tcPr>
            <w:tcW w:w="28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A166E47" w14:textId="77777777" w:rsidR="009E1428" w:rsidRPr="009873A8" w:rsidRDefault="009E1428" w:rsidP="009E1428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  <w:r w:rsidRPr="009873A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الــدرس </w:t>
            </w:r>
            <w:r w:rsidRPr="009873A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الأول:</w:t>
            </w:r>
            <w:r w:rsidRPr="009873A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7B215A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  <w:t>أولويــات التخطيــط</w:t>
            </w:r>
          </w:p>
        </w:tc>
        <w:tc>
          <w:tcPr>
            <w:tcW w:w="794" w:type="dxa"/>
            <w:shd w:val="clear" w:color="auto" w:fill="FFFFFF"/>
            <w:vAlign w:val="center"/>
          </w:tcPr>
          <w:p w14:paraId="09917A28" w14:textId="77777777" w:rsidR="009E1428" w:rsidRPr="009873A8" w:rsidRDefault="009E1428" w:rsidP="009E1428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2</w:t>
            </w:r>
          </w:p>
        </w:tc>
        <w:tc>
          <w:tcPr>
            <w:tcW w:w="1017" w:type="dxa"/>
            <w:vMerge w:val="restar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D07F446" w14:textId="77777777" w:rsidR="009E1428" w:rsidRPr="009873A8" w:rsidRDefault="009E1428" w:rsidP="009E1428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  <w:r w:rsidRPr="007C48CC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  <w:t>الوحدة السابعة: مجلس التعاون لدول الخليج العربية</w:t>
            </w:r>
          </w:p>
        </w:tc>
        <w:tc>
          <w:tcPr>
            <w:tcW w:w="28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532ED8F" w14:textId="77777777" w:rsidR="009E1428" w:rsidRPr="009873A8" w:rsidRDefault="009E1428" w:rsidP="009E1428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</w:pPr>
            <w:r w:rsidRPr="009873A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الــدرس </w:t>
            </w:r>
            <w:proofErr w:type="gramStart"/>
            <w:r w:rsidRPr="009873A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أول </w:t>
            </w:r>
            <w:r w:rsidRPr="009873A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:</w:t>
            </w:r>
            <w:proofErr w:type="gramEnd"/>
            <w:r w:rsidRPr="009873A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7C48CC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  <w:t>تأسيس مجلس التعاون لدول الخليج العربية</w:t>
            </w:r>
          </w:p>
        </w:tc>
        <w:tc>
          <w:tcPr>
            <w:tcW w:w="835" w:type="dxa"/>
            <w:shd w:val="clear" w:color="auto" w:fill="FFFFFF"/>
            <w:vAlign w:val="center"/>
          </w:tcPr>
          <w:p w14:paraId="2DD04F68" w14:textId="77777777" w:rsidR="009E1428" w:rsidRPr="009873A8" w:rsidRDefault="009E1428" w:rsidP="009E1428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2</w:t>
            </w:r>
          </w:p>
        </w:tc>
      </w:tr>
      <w:tr w:rsidR="009E1428" w:rsidRPr="00E511EE" w14:paraId="16BCFE5F" w14:textId="77777777" w:rsidTr="009E1428">
        <w:trPr>
          <w:trHeight w:val="547"/>
        </w:trPr>
        <w:tc>
          <w:tcPr>
            <w:tcW w:w="775" w:type="dxa"/>
            <w:vMerge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ECBB6D7" w14:textId="77777777" w:rsidR="009E1428" w:rsidRPr="002A1C9F" w:rsidRDefault="009E1428" w:rsidP="009E1428">
            <w:pPr>
              <w:bidi/>
              <w:spacing w:after="0" w:line="240" w:lineRule="auto"/>
              <w:jc w:val="center"/>
              <w:rPr>
                <w:rFonts w:eastAsia="Times New Roman" w:cs="AL-Mohanad Bold"/>
                <w:b/>
                <w:bCs/>
                <w:sz w:val="24"/>
                <w:szCs w:val="24"/>
                <w:rtl/>
                <w:lang w:eastAsia="en-GB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14:paraId="48324081" w14:textId="77777777" w:rsidR="009E1428" w:rsidRPr="009873A8" w:rsidRDefault="009E1428" w:rsidP="009E1428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</w:pPr>
          </w:p>
        </w:tc>
        <w:tc>
          <w:tcPr>
            <w:tcW w:w="324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AE16C01" w14:textId="77777777" w:rsidR="009E1428" w:rsidRPr="009873A8" w:rsidRDefault="009E1428" w:rsidP="009E1428">
            <w:pPr>
              <w:pStyle w:val="a8"/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eastAsia="en-US"/>
              </w:rPr>
            </w:pPr>
            <w:r w:rsidRPr="009873A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الــدرس الثانــي: امتــداد الدولــة الأموية وجهودهــا فــي نشــر الإسلام</w:t>
            </w:r>
          </w:p>
        </w:tc>
        <w:tc>
          <w:tcPr>
            <w:tcW w:w="706" w:type="dxa"/>
            <w:shd w:val="clear" w:color="auto" w:fill="FFFFFF"/>
            <w:vAlign w:val="center"/>
          </w:tcPr>
          <w:p w14:paraId="44F945B8" w14:textId="77777777" w:rsidR="009E1428" w:rsidRPr="009873A8" w:rsidRDefault="009E1428" w:rsidP="009E1428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2</w:t>
            </w:r>
          </w:p>
        </w:tc>
        <w:tc>
          <w:tcPr>
            <w:tcW w:w="1017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9F47824" w14:textId="77777777" w:rsidR="009E1428" w:rsidRPr="009873A8" w:rsidRDefault="009E1428" w:rsidP="009E1428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8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2B1BDD1" w14:textId="77777777" w:rsidR="009E1428" w:rsidRPr="009873A8" w:rsidRDefault="009E1428" w:rsidP="009E1428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  <w:r w:rsidRPr="009873A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الــدرس </w:t>
            </w:r>
            <w:r w:rsidRPr="009873A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الثاني:</w:t>
            </w:r>
            <w:r w:rsidRPr="009873A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7B215A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  <w:t>إدارة الوقت</w:t>
            </w:r>
          </w:p>
        </w:tc>
        <w:tc>
          <w:tcPr>
            <w:tcW w:w="794" w:type="dxa"/>
            <w:shd w:val="clear" w:color="auto" w:fill="FFFFFF"/>
            <w:vAlign w:val="center"/>
          </w:tcPr>
          <w:p w14:paraId="17CBD25F" w14:textId="77777777" w:rsidR="009E1428" w:rsidRPr="009873A8" w:rsidRDefault="009E1428" w:rsidP="009E1428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1</w:t>
            </w:r>
          </w:p>
        </w:tc>
        <w:tc>
          <w:tcPr>
            <w:tcW w:w="1017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1523904" w14:textId="77777777" w:rsidR="009E1428" w:rsidRPr="009873A8" w:rsidRDefault="009E1428" w:rsidP="009E1428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8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A621243" w14:textId="77777777" w:rsidR="009E1428" w:rsidRPr="009873A8" w:rsidRDefault="009E1428" w:rsidP="009E1428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  <w:r w:rsidRPr="009873A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الــدرس </w:t>
            </w:r>
            <w:proofErr w:type="gramStart"/>
            <w:r w:rsidRPr="009873A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ثاني </w:t>
            </w:r>
            <w:r w:rsidRPr="009873A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:</w:t>
            </w:r>
            <w:proofErr w:type="gramEnd"/>
            <w:r w:rsidRPr="009873A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7C48CC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  <w:t>إنجــازات مجلــس التعــاون لــدول الخليــج العربيــة</w:t>
            </w:r>
          </w:p>
        </w:tc>
        <w:tc>
          <w:tcPr>
            <w:tcW w:w="835" w:type="dxa"/>
            <w:shd w:val="clear" w:color="auto" w:fill="FFFFFF"/>
            <w:vAlign w:val="center"/>
          </w:tcPr>
          <w:p w14:paraId="2F637CF1" w14:textId="77777777" w:rsidR="009E1428" w:rsidRPr="009873A8" w:rsidRDefault="009E1428" w:rsidP="009E1428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2</w:t>
            </w:r>
          </w:p>
        </w:tc>
      </w:tr>
      <w:tr w:rsidR="009E1428" w:rsidRPr="00E511EE" w14:paraId="5E81830C" w14:textId="77777777" w:rsidTr="009E1428">
        <w:trPr>
          <w:trHeight w:val="462"/>
        </w:trPr>
        <w:tc>
          <w:tcPr>
            <w:tcW w:w="775" w:type="dxa"/>
            <w:vMerge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B774DAA" w14:textId="77777777" w:rsidR="009E1428" w:rsidRPr="002A1C9F" w:rsidRDefault="009E1428" w:rsidP="009E1428">
            <w:pPr>
              <w:bidi/>
              <w:spacing w:after="0" w:line="240" w:lineRule="auto"/>
              <w:jc w:val="center"/>
              <w:rPr>
                <w:rFonts w:eastAsia="Times New Roman" w:cs="AL-Mohanad Bold"/>
                <w:b/>
                <w:bCs/>
                <w:sz w:val="24"/>
                <w:szCs w:val="24"/>
                <w:rtl/>
                <w:lang w:eastAsia="en-GB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14:paraId="5AEB53B7" w14:textId="77777777" w:rsidR="009E1428" w:rsidRPr="009873A8" w:rsidRDefault="009E1428" w:rsidP="009E1428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</w:pPr>
          </w:p>
        </w:tc>
        <w:tc>
          <w:tcPr>
            <w:tcW w:w="324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0F76F1F" w14:textId="77777777" w:rsidR="009E1428" w:rsidRPr="009873A8" w:rsidRDefault="009E1428" w:rsidP="009E1428">
            <w:pPr>
              <w:pStyle w:val="a8"/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eastAsia="en-US"/>
              </w:rPr>
            </w:pPr>
            <w:r w:rsidRPr="009873A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الــدرس الثالــث: نهايــة الدولــة الأموية</w:t>
            </w:r>
          </w:p>
        </w:tc>
        <w:tc>
          <w:tcPr>
            <w:tcW w:w="706" w:type="dxa"/>
            <w:shd w:val="clear" w:color="auto" w:fill="FFFFFF"/>
            <w:vAlign w:val="center"/>
          </w:tcPr>
          <w:p w14:paraId="7F6EB15B" w14:textId="77777777" w:rsidR="009E1428" w:rsidRPr="009873A8" w:rsidRDefault="009E1428" w:rsidP="009E1428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1</w:t>
            </w:r>
          </w:p>
        </w:tc>
        <w:tc>
          <w:tcPr>
            <w:tcW w:w="1017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496D9A2" w14:textId="77777777" w:rsidR="009E1428" w:rsidRPr="009873A8" w:rsidRDefault="009E1428" w:rsidP="009E1428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8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A27F325" w14:textId="77777777" w:rsidR="009E1428" w:rsidRPr="009873A8" w:rsidRDefault="009E1428" w:rsidP="009E1428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  <w:r w:rsidRPr="009873A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الدرس </w:t>
            </w:r>
            <w:r w:rsidRPr="009873A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الثالث:</w:t>
            </w:r>
            <w:r w:rsidRPr="009873A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7B215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تقويم التخطيط</w:t>
            </w:r>
          </w:p>
        </w:tc>
        <w:tc>
          <w:tcPr>
            <w:tcW w:w="794" w:type="dxa"/>
            <w:shd w:val="clear" w:color="auto" w:fill="FFFFFF"/>
            <w:vAlign w:val="center"/>
          </w:tcPr>
          <w:p w14:paraId="29A79D5F" w14:textId="77777777" w:rsidR="009E1428" w:rsidRPr="009873A8" w:rsidRDefault="009E1428" w:rsidP="009E1428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1</w:t>
            </w:r>
          </w:p>
        </w:tc>
        <w:tc>
          <w:tcPr>
            <w:tcW w:w="1017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E4D1191" w14:textId="77777777" w:rsidR="009E1428" w:rsidRPr="009873A8" w:rsidRDefault="009E1428" w:rsidP="009E1428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8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DA7A92B" w14:textId="77777777" w:rsidR="009E1428" w:rsidRPr="009873A8" w:rsidRDefault="009E1428" w:rsidP="009E1428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  <w:r w:rsidRPr="009873A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الــدرس </w:t>
            </w:r>
            <w:r w:rsidRPr="009873A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الثالث:</w:t>
            </w:r>
            <w:r w:rsidRPr="009873A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7C48C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التحديات والمســتقبل لمجلس التعاون لدول الخليج العربية</w:t>
            </w:r>
          </w:p>
        </w:tc>
        <w:tc>
          <w:tcPr>
            <w:tcW w:w="835" w:type="dxa"/>
            <w:shd w:val="clear" w:color="auto" w:fill="FFFFFF"/>
            <w:vAlign w:val="center"/>
          </w:tcPr>
          <w:p w14:paraId="741180A7" w14:textId="77777777" w:rsidR="009E1428" w:rsidRPr="009873A8" w:rsidRDefault="009E1428" w:rsidP="009E1428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2</w:t>
            </w:r>
          </w:p>
        </w:tc>
      </w:tr>
      <w:tr w:rsidR="009E1428" w:rsidRPr="00E511EE" w14:paraId="4DB1FB66" w14:textId="77777777" w:rsidTr="009E1428">
        <w:trPr>
          <w:trHeight w:val="487"/>
        </w:trPr>
        <w:tc>
          <w:tcPr>
            <w:tcW w:w="775" w:type="dxa"/>
            <w:vMerge w:val="restar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98D5148" w14:textId="77777777" w:rsidR="009E1428" w:rsidRPr="002A1C9F" w:rsidRDefault="009E1428" w:rsidP="009E1428">
            <w:pPr>
              <w:bidi/>
              <w:spacing w:after="0" w:line="240" w:lineRule="auto"/>
              <w:jc w:val="center"/>
              <w:rPr>
                <w:rFonts w:eastAsia="Times New Roman" w:cs="AL-Mohanad Bold"/>
                <w:b/>
                <w:bCs/>
                <w:sz w:val="24"/>
                <w:szCs w:val="24"/>
                <w:rtl/>
                <w:lang w:eastAsia="en-GB"/>
              </w:rPr>
            </w:pPr>
            <w:r>
              <w:rPr>
                <w:rFonts w:eastAsia="Times New Roman" w:cs="AL-Mohanad Bold" w:hint="cs"/>
                <w:b/>
                <w:bCs/>
                <w:sz w:val="24"/>
                <w:szCs w:val="24"/>
                <w:rtl/>
                <w:lang w:eastAsia="en-GB"/>
              </w:rPr>
              <w:t>2</w:t>
            </w:r>
          </w:p>
        </w:tc>
        <w:tc>
          <w:tcPr>
            <w:tcW w:w="915" w:type="dxa"/>
            <w:vMerge w:val="restart"/>
            <w:shd w:val="clear" w:color="auto" w:fill="auto"/>
            <w:vAlign w:val="center"/>
          </w:tcPr>
          <w:p w14:paraId="2D73FC8B" w14:textId="77777777" w:rsidR="009E1428" w:rsidRPr="009873A8" w:rsidRDefault="009E1428" w:rsidP="009E1428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 xml:space="preserve">الوحدة </w:t>
            </w:r>
            <w:proofErr w:type="gramStart"/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الثانية :</w:t>
            </w:r>
            <w:proofErr w:type="gramEnd"/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 xml:space="preserve"> الدولة العباسية والدول المتتابعة </w:t>
            </w:r>
          </w:p>
        </w:tc>
        <w:tc>
          <w:tcPr>
            <w:tcW w:w="324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5AC1B9D" w14:textId="77777777" w:rsidR="009E1428" w:rsidRPr="009873A8" w:rsidRDefault="009E1428" w:rsidP="009E1428">
            <w:pPr>
              <w:pStyle w:val="a8"/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9873A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الــدرس الرابع: الدولــة العباســية وأبــرز خلفائهــا</w:t>
            </w:r>
          </w:p>
        </w:tc>
        <w:tc>
          <w:tcPr>
            <w:tcW w:w="706" w:type="dxa"/>
            <w:shd w:val="clear" w:color="auto" w:fill="FFFFFF"/>
            <w:vAlign w:val="center"/>
          </w:tcPr>
          <w:p w14:paraId="46AC3BF0" w14:textId="77777777" w:rsidR="009E1428" w:rsidRPr="009873A8" w:rsidRDefault="009E1428" w:rsidP="009E1428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2</w:t>
            </w:r>
          </w:p>
        </w:tc>
        <w:tc>
          <w:tcPr>
            <w:tcW w:w="1017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8844139" w14:textId="77777777" w:rsidR="009E1428" w:rsidRPr="009873A8" w:rsidRDefault="009E1428" w:rsidP="009E1428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8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4C71C25" w14:textId="77777777" w:rsidR="009E1428" w:rsidRPr="009873A8" w:rsidRDefault="009E1428" w:rsidP="009E14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9873A8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eastAsia="en-US"/>
              </w:rPr>
              <w:t xml:space="preserve">الــدرس </w:t>
            </w:r>
            <w:proofErr w:type="gramStart"/>
            <w:r>
              <w:rPr>
                <w:rFonts w:ascii="Sakkal Majalla" w:eastAsia="Calibri" w:hAnsi="Sakkal Majalla" w:cs="Sakkal Majalla" w:hint="cs"/>
                <w:b/>
                <w:bCs/>
                <w:sz w:val="24"/>
                <w:szCs w:val="24"/>
                <w:rtl/>
                <w:lang w:eastAsia="en-US"/>
              </w:rPr>
              <w:t xml:space="preserve">الرابع </w:t>
            </w:r>
            <w:r w:rsidRPr="009873A8">
              <w:rPr>
                <w:rFonts w:ascii="Sakkal Majalla" w:eastAsia="Calibri" w:hAnsi="Sakkal Majalla" w:cs="Sakkal Majalla" w:hint="cs"/>
                <w:b/>
                <w:bCs/>
                <w:sz w:val="24"/>
                <w:szCs w:val="24"/>
                <w:rtl/>
                <w:lang w:eastAsia="en-US"/>
              </w:rPr>
              <w:t>:</w:t>
            </w:r>
            <w:proofErr w:type="gramEnd"/>
            <w:r w:rsidRPr="009873A8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eastAsia="en-US"/>
              </w:rPr>
              <w:t xml:space="preserve"> </w:t>
            </w:r>
            <w:r w:rsidRPr="007B215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الهوايات</w:t>
            </w:r>
          </w:p>
        </w:tc>
        <w:tc>
          <w:tcPr>
            <w:tcW w:w="794" w:type="dxa"/>
            <w:shd w:val="clear" w:color="auto" w:fill="FFFFFF"/>
            <w:vAlign w:val="center"/>
          </w:tcPr>
          <w:p w14:paraId="458F9B9F" w14:textId="77777777" w:rsidR="009E1428" w:rsidRPr="009873A8" w:rsidRDefault="009E1428" w:rsidP="009E1428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1</w:t>
            </w:r>
          </w:p>
        </w:tc>
        <w:tc>
          <w:tcPr>
            <w:tcW w:w="1017" w:type="dxa"/>
            <w:vMerge w:val="restar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151F6FB" w14:textId="77777777" w:rsidR="009E1428" w:rsidRPr="009873A8" w:rsidRDefault="009E1428" w:rsidP="009E1428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</w:pPr>
            <w:r w:rsidRPr="00464996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  <w:t>الوحدة الثامنة: العالم العربي والإسلامي</w:t>
            </w:r>
          </w:p>
        </w:tc>
        <w:tc>
          <w:tcPr>
            <w:tcW w:w="28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07CDB51" w14:textId="77777777" w:rsidR="009E1428" w:rsidRPr="009873A8" w:rsidRDefault="009E1428" w:rsidP="009E14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9873A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الــدرس </w:t>
            </w:r>
            <w:r w:rsidRPr="009873A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الرابع:</w:t>
            </w:r>
            <w:r w:rsidRPr="009873A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46499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الخصائــص الطبيعيــة للعالــم العربــي و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الإسلامي</w:t>
            </w:r>
          </w:p>
        </w:tc>
        <w:tc>
          <w:tcPr>
            <w:tcW w:w="835" w:type="dxa"/>
            <w:shd w:val="clear" w:color="auto" w:fill="FFFFFF"/>
            <w:vAlign w:val="center"/>
          </w:tcPr>
          <w:p w14:paraId="40F68DFD" w14:textId="77777777" w:rsidR="009E1428" w:rsidRPr="009873A8" w:rsidRDefault="009E1428" w:rsidP="009E1428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2</w:t>
            </w:r>
          </w:p>
        </w:tc>
      </w:tr>
      <w:tr w:rsidR="009E1428" w:rsidRPr="00E511EE" w14:paraId="5DB7F779" w14:textId="77777777" w:rsidTr="009E1428">
        <w:trPr>
          <w:trHeight w:val="402"/>
        </w:trPr>
        <w:tc>
          <w:tcPr>
            <w:tcW w:w="775" w:type="dxa"/>
            <w:vMerge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00665C0" w14:textId="77777777" w:rsidR="009E1428" w:rsidRPr="002A1C9F" w:rsidRDefault="009E1428" w:rsidP="009E1428">
            <w:pPr>
              <w:bidi/>
              <w:spacing w:after="0" w:line="240" w:lineRule="auto"/>
              <w:jc w:val="center"/>
              <w:rPr>
                <w:rFonts w:eastAsia="Times New Roman" w:cs="AL-Mohanad Bold"/>
                <w:b/>
                <w:bCs/>
                <w:sz w:val="24"/>
                <w:szCs w:val="24"/>
                <w:rtl/>
                <w:lang w:eastAsia="en-GB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14:paraId="507A4D97" w14:textId="77777777" w:rsidR="009E1428" w:rsidRPr="009873A8" w:rsidRDefault="009E1428" w:rsidP="009E1428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</w:pPr>
          </w:p>
        </w:tc>
        <w:tc>
          <w:tcPr>
            <w:tcW w:w="324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EFF87B2" w14:textId="77777777" w:rsidR="009E1428" w:rsidRPr="009873A8" w:rsidRDefault="009E1428" w:rsidP="009E1428">
            <w:pPr>
              <w:pStyle w:val="a8"/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9873A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الدرس الخامس: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</w:t>
            </w:r>
            <w:r w:rsidRPr="009873A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متداد</w:t>
            </w:r>
            <w:r w:rsidRPr="009873A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الدولــة العباســية</w:t>
            </w:r>
          </w:p>
        </w:tc>
        <w:tc>
          <w:tcPr>
            <w:tcW w:w="706" w:type="dxa"/>
            <w:shd w:val="clear" w:color="auto" w:fill="FFFFFF"/>
            <w:vAlign w:val="center"/>
          </w:tcPr>
          <w:p w14:paraId="2C05C2CF" w14:textId="77777777" w:rsidR="009E1428" w:rsidRPr="009873A8" w:rsidRDefault="009E1428" w:rsidP="009E1428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2</w:t>
            </w:r>
          </w:p>
        </w:tc>
        <w:tc>
          <w:tcPr>
            <w:tcW w:w="1017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40F3E83" w14:textId="77777777" w:rsidR="009E1428" w:rsidRPr="009873A8" w:rsidRDefault="009E1428" w:rsidP="009E1428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  <w:r w:rsidRPr="00486BBB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  <w:t>الوحدة الخامسة: الأنظمة واللوائح</w:t>
            </w:r>
          </w:p>
        </w:tc>
        <w:tc>
          <w:tcPr>
            <w:tcW w:w="2840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7DE1417" w14:textId="77777777" w:rsidR="009E1428" w:rsidRPr="009873A8" w:rsidRDefault="009E1428" w:rsidP="009E14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9873A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الدرس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الخامس:</w:t>
            </w:r>
            <w:r w:rsidRPr="009873A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486BB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مفهــوم </w:t>
            </w:r>
            <w:r w:rsidRPr="00486BB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الأنظمة</w:t>
            </w:r>
            <w:r w:rsidRPr="00486BB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واللوائــح</w:t>
            </w:r>
          </w:p>
        </w:tc>
        <w:tc>
          <w:tcPr>
            <w:tcW w:w="794" w:type="dxa"/>
            <w:vMerge w:val="restart"/>
            <w:shd w:val="clear" w:color="auto" w:fill="FFFFFF"/>
            <w:vAlign w:val="center"/>
          </w:tcPr>
          <w:p w14:paraId="6DB56A6E" w14:textId="77777777" w:rsidR="009E1428" w:rsidRPr="009873A8" w:rsidRDefault="009E1428" w:rsidP="009E1428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1</w:t>
            </w:r>
          </w:p>
        </w:tc>
        <w:tc>
          <w:tcPr>
            <w:tcW w:w="1017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3C0E104" w14:textId="77777777" w:rsidR="009E1428" w:rsidRPr="009873A8" w:rsidRDefault="009E1428" w:rsidP="009E1428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</w:pPr>
          </w:p>
        </w:tc>
        <w:tc>
          <w:tcPr>
            <w:tcW w:w="2884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9853562" w14:textId="77777777" w:rsidR="009E1428" w:rsidRPr="009873A8" w:rsidRDefault="009E1428" w:rsidP="009E14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9873A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الــدرس الخامس: </w:t>
            </w:r>
            <w:r w:rsidRPr="0046499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الخصائــص البشــرية للعالــم العربــي والإسلامي</w:t>
            </w:r>
          </w:p>
        </w:tc>
        <w:tc>
          <w:tcPr>
            <w:tcW w:w="835" w:type="dxa"/>
            <w:vMerge w:val="restart"/>
            <w:shd w:val="clear" w:color="auto" w:fill="FFFFFF"/>
            <w:vAlign w:val="center"/>
          </w:tcPr>
          <w:p w14:paraId="065DF621" w14:textId="77777777" w:rsidR="009E1428" w:rsidRPr="009873A8" w:rsidRDefault="009E1428" w:rsidP="009E1428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2</w:t>
            </w:r>
          </w:p>
        </w:tc>
      </w:tr>
      <w:tr w:rsidR="009E1428" w:rsidRPr="00E511EE" w14:paraId="13BDCB97" w14:textId="77777777" w:rsidTr="009E1428">
        <w:trPr>
          <w:trHeight w:val="410"/>
        </w:trPr>
        <w:tc>
          <w:tcPr>
            <w:tcW w:w="775" w:type="dxa"/>
            <w:vMerge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59DD297" w14:textId="77777777" w:rsidR="009E1428" w:rsidRPr="002A1C9F" w:rsidRDefault="009E1428" w:rsidP="009E1428">
            <w:pPr>
              <w:bidi/>
              <w:spacing w:after="0" w:line="240" w:lineRule="auto"/>
              <w:jc w:val="center"/>
              <w:rPr>
                <w:rFonts w:eastAsia="Times New Roman" w:cs="AL-Mohanad Bold"/>
                <w:b/>
                <w:bCs/>
                <w:sz w:val="24"/>
                <w:szCs w:val="24"/>
                <w:rtl/>
                <w:lang w:eastAsia="en-GB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14:paraId="42A4F1CD" w14:textId="77777777" w:rsidR="009E1428" w:rsidRPr="009873A8" w:rsidRDefault="009E1428" w:rsidP="009E1428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</w:pPr>
          </w:p>
        </w:tc>
        <w:tc>
          <w:tcPr>
            <w:tcW w:w="324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CDD248E" w14:textId="77777777" w:rsidR="009E1428" w:rsidRPr="009873A8" w:rsidRDefault="009E1428" w:rsidP="009E1428">
            <w:pPr>
              <w:pStyle w:val="a8"/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9873A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الــدرس السادس: </w:t>
            </w:r>
            <w:r w:rsidRPr="0006353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eastAsia="en-US"/>
              </w:rPr>
              <w:t>نهايــة الدولــة العباســية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eastAsia="en-US"/>
              </w:rPr>
              <w:t>- أسباب سقوطها</w:t>
            </w:r>
          </w:p>
        </w:tc>
        <w:tc>
          <w:tcPr>
            <w:tcW w:w="706" w:type="dxa"/>
            <w:shd w:val="clear" w:color="auto" w:fill="FFFFFF"/>
            <w:vAlign w:val="center"/>
          </w:tcPr>
          <w:p w14:paraId="5AD048AE" w14:textId="77777777" w:rsidR="009E1428" w:rsidRDefault="009E1428" w:rsidP="009E1428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 xml:space="preserve">        1</w:t>
            </w:r>
          </w:p>
        </w:tc>
        <w:tc>
          <w:tcPr>
            <w:tcW w:w="1017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3812709" w14:textId="77777777" w:rsidR="009E1428" w:rsidRPr="00486BBB" w:rsidRDefault="009E1428" w:rsidP="009E1428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</w:pPr>
          </w:p>
        </w:tc>
        <w:tc>
          <w:tcPr>
            <w:tcW w:w="2840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CC3465C" w14:textId="77777777" w:rsidR="009E1428" w:rsidRPr="009873A8" w:rsidRDefault="009E1428" w:rsidP="009E14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4" w:type="dxa"/>
            <w:vMerge/>
            <w:shd w:val="clear" w:color="auto" w:fill="FFFFFF"/>
            <w:vAlign w:val="center"/>
          </w:tcPr>
          <w:p w14:paraId="3A6EF2D7" w14:textId="77777777" w:rsidR="009E1428" w:rsidRDefault="009E1428" w:rsidP="009E1428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</w:pPr>
          </w:p>
        </w:tc>
        <w:tc>
          <w:tcPr>
            <w:tcW w:w="1017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D66FD84" w14:textId="77777777" w:rsidR="009E1428" w:rsidRPr="009873A8" w:rsidRDefault="009E1428" w:rsidP="009E1428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</w:pPr>
          </w:p>
        </w:tc>
        <w:tc>
          <w:tcPr>
            <w:tcW w:w="2884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318A1E0" w14:textId="77777777" w:rsidR="009E1428" w:rsidRPr="009873A8" w:rsidRDefault="009E1428" w:rsidP="009E14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35" w:type="dxa"/>
            <w:vMerge/>
            <w:shd w:val="clear" w:color="auto" w:fill="FFFFFF"/>
            <w:vAlign w:val="center"/>
          </w:tcPr>
          <w:p w14:paraId="6306B795" w14:textId="77777777" w:rsidR="009E1428" w:rsidRDefault="009E1428" w:rsidP="009E1428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</w:pPr>
          </w:p>
        </w:tc>
      </w:tr>
    </w:tbl>
    <w:p w14:paraId="121F37CD" w14:textId="52AC666C" w:rsidR="00E97856" w:rsidRDefault="00E97856" w:rsidP="00E97856">
      <w:pPr>
        <w:tabs>
          <w:tab w:val="left" w:pos="1379"/>
        </w:tabs>
        <w:bidi/>
        <w:spacing w:before="100" w:after="100" w:line="240" w:lineRule="auto"/>
        <w:jc w:val="both"/>
        <w:rPr>
          <w:rFonts w:ascii="Sakkal Majalla" w:hAnsi="Sakkal Majalla" w:cs="Sakkal Majalla"/>
          <w:sz w:val="2"/>
          <w:szCs w:val="2"/>
          <w:rtl/>
        </w:rPr>
      </w:pPr>
    </w:p>
    <w:p w14:paraId="3AE22ADB" w14:textId="1192E36F" w:rsidR="00E97856" w:rsidRDefault="00E97856" w:rsidP="00E97856">
      <w:pPr>
        <w:tabs>
          <w:tab w:val="left" w:pos="1379"/>
        </w:tabs>
        <w:bidi/>
        <w:spacing w:before="100" w:after="100" w:line="240" w:lineRule="auto"/>
        <w:jc w:val="both"/>
        <w:rPr>
          <w:rFonts w:ascii="Sakkal Majalla" w:hAnsi="Sakkal Majalla" w:cs="Sakkal Majalla" w:hint="cs"/>
          <w:sz w:val="2"/>
          <w:szCs w:val="2"/>
          <w:rtl/>
        </w:rPr>
      </w:pPr>
    </w:p>
    <w:p w14:paraId="4B2BE4ED" w14:textId="6DFA3C80" w:rsidR="00E97856" w:rsidRDefault="00E97856" w:rsidP="00E97856">
      <w:pPr>
        <w:tabs>
          <w:tab w:val="left" w:pos="1379"/>
        </w:tabs>
        <w:bidi/>
        <w:spacing w:before="100" w:after="100" w:line="240" w:lineRule="auto"/>
        <w:jc w:val="both"/>
        <w:rPr>
          <w:rFonts w:ascii="Sakkal Majalla" w:hAnsi="Sakkal Majalla" w:cs="Sakkal Majalla"/>
          <w:sz w:val="2"/>
          <w:szCs w:val="2"/>
          <w:rtl/>
        </w:rPr>
      </w:pPr>
    </w:p>
    <w:p w14:paraId="2CEEC1C0" w14:textId="5E8BAC8E" w:rsidR="00E97856" w:rsidRDefault="00E97856" w:rsidP="00E97856">
      <w:pPr>
        <w:tabs>
          <w:tab w:val="left" w:pos="1379"/>
        </w:tabs>
        <w:bidi/>
        <w:spacing w:before="100" w:after="100" w:line="240" w:lineRule="auto"/>
        <w:jc w:val="both"/>
        <w:rPr>
          <w:rFonts w:ascii="Sakkal Majalla" w:hAnsi="Sakkal Majalla" w:cs="Sakkal Majalla"/>
          <w:sz w:val="2"/>
          <w:szCs w:val="2"/>
          <w:rtl/>
        </w:rPr>
      </w:pPr>
    </w:p>
    <w:p w14:paraId="2F679A34" w14:textId="77777777" w:rsidR="00E97856" w:rsidRPr="00951C74" w:rsidRDefault="00E97856" w:rsidP="00E97856">
      <w:pPr>
        <w:tabs>
          <w:tab w:val="left" w:pos="1379"/>
        </w:tabs>
        <w:bidi/>
        <w:spacing w:before="100" w:after="100" w:line="240" w:lineRule="auto"/>
        <w:jc w:val="both"/>
        <w:rPr>
          <w:rFonts w:ascii="Sakkal Majalla" w:hAnsi="Sakkal Majalla" w:cs="Sakkal Majalla"/>
          <w:sz w:val="2"/>
          <w:szCs w:val="2"/>
        </w:rPr>
      </w:pPr>
    </w:p>
    <w:p w14:paraId="69259B5E" w14:textId="77777777" w:rsidR="00344734" w:rsidRDefault="00344734">
      <w:pPr>
        <w:bidi/>
      </w:pPr>
    </w:p>
    <w:tbl>
      <w:tblPr>
        <w:bidiVisual/>
        <w:tblW w:w="15038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31"/>
        <w:gridCol w:w="1038"/>
        <w:gridCol w:w="3045"/>
        <w:gridCol w:w="653"/>
        <w:gridCol w:w="1248"/>
        <w:gridCol w:w="2943"/>
        <w:gridCol w:w="676"/>
        <w:gridCol w:w="938"/>
        <w:gridCol w:w="2844"/>
        <w:gridCol w:w="722"/>
      </w:tblGrid>
      <w:tr w:rsidR="00031943" w:rsidRPr="00E511EE" w14:paraId="4CA9B462" w14:textId="77777777" w:rsidTr="00F57E74">
        <w:trPr>
          <w:trHeight w:val="783"/>
          <w:jc w:val="center"/>
        </w:trPr>
        <w:tc>
          <w:tcPr>
            <w:tcW w:w="9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BD013AF" w14:textId="7B9B67F5" w:rsidR="00C46A59" w:rsidRPr="002A1C9F" w:rsidRDefault="00C46A59" w:rsidP="00C46A59">
            <w:pPr>
              <w:bidi/>
              <w:spacing w:after="0" w:line="240" w:lineRule="auto"/>
              <w:jc w:val="center"/>
              <w:rPr>
                <w:rFonts w:eastAsia="Times New Roman" w:cs="AL-Mohanad Bold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03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E453E9" w14:textId="10AE7029" w:rsidR="00C46A59" w:rsidRPr="009873A8" w:rsidRDefault="00C46A59" w:rsidP="00C46A5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774081C" w14:textId="0F012216" w:rsidR="00C46A59" w:rsidRPr="009873A8" w:rsidRDefault="00C46A59" w:rsidP="00C46A59">
            <w:pPr>
              <w:pStyle w:val="a8"/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eastAsia="en-US"/>
              </w:rPr>
            </w:pPr>
            <w:r w:rsidRPr="009873A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الدرس السابع: </w:t>
            </w:r>
            <w:r w:rsidRPr="0006353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الدولــة العثمانيــة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67D451" w14:textId="3985635C" w:rsidR="00C46A59" w:rsidRPr="009873A8" w:rsidRDefault="00C46A59" w:rsidP="00C46A5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2</w:t>
            </w:r>
          </w:p>
        </w:tc>
        <w:tc>
          <w:tcPr>
            <w:tcW w:w="12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F48FF78" w14:textId="2F8E0CED" w:rsidR="00C46A59" w:rsidRPr="009873A8" w:rsidRDefault="00C46A59" w:rsidP="00031943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E7D627A" w14:textId="1E804C59" w:rsidR="00C46A59" w:rsidRPr="009873A8" w:rsidRDefault="00C46A59" w:rsidP="00C46A5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  <w:r w:rsidRPr="009873A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الدرس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السادس:</w:t>
            </w:r>
            <w:r w:rsidRPr="009873A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486BBB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مجالات</w:t>
            </w:r>
            <w:r w:rsidRPr="00486BBB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  <w:t xml:space="preserve"> </w:t>
            </w:r>
            <w:r w:rsidRPr="00486BBB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الأنظمة</w:t>
            </w:r>
            <w:r w:rsidRPr="00486BBB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  <w:t xml:space="preserve"> واللوائح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37D1E4" w14:textId="262603D1" w:rsidR="00C46A59" w:rsidRPr="009873A8" w:rsidRDefault="003B082B" w:rsidP="00C46A5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2</w:t>
            </w:r>
          </w:p>
        </w:tc>
        <w:tc>
          <w:tcPr>
            <w:tcW w:w="9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77BDD24" w14:textId="77777777" w:rsidR="00C46A59" w:rsidRPr="009873A8" w:rsidRDefault="00C46A59" w:rsidP="00C46A5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5DF623B" w14:textId="564DFDBF" w:rsidR="00C46A59" w:rsidRPr="009873A8" w:rsidRDefault="00C46A59" w:rsidP="00C46A5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  <w:r w:rsidRPr="009873A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الــدرس </w:t>
            </w:r>
            <w:r w:rsidRPr="009873A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السادس:</w:t>
            </w:r>
            <w:r w:rsidRPr="009873A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46499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الوحــدات السياســية في العالــم العربــي والإسلامي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C83518" w14:textId="6B1D5D33" w:rsidR="00C46A59" w:rsidRPr="009873A8" w:rsidRDefault="003B082B" w:rsidP="00C46A5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6</w:t>
            </w:r>
          </w:p>
        </w:tc>
      </w:tr>
      <w:tr w:rsidR="00031943" w:rsidRPr="00E511EE" w14:paraId="0E1134F5" w14:textId="77777777" w:rsidTr="00F57E74">
        <w:trPr>
          <w:trHeight w:val="478"/>
          <w:jc w:val="center"/>
        </w:trPr>
        <w:tc>
          <w:tcPr>
            <w:tcW w:w="931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49222F2" w14:textId="0B3B79F0" w:rsidR="00C46A59" w:rsidRPr="002A1C9F" w:rsidRDefault="00C46A59" w:rsidP="00C46A59">
            <w:pPr>
              <w:bidi/>
              <w:spacing w:after="0" w:line="240" w:lineRule="auto"/>
              <w:jc w:val="center"/>
              <w:rPr>
                <w:rFonts w:eastAsia="Times New Roman" w:cs="AL-Mohanad Bold"/>
                <w:b/>
                <w:bCs/>
                <w:sz w:val="24"/>
                <w:szCs w:val="24"/>
                <w:rtl/>
                <w:lang w:eastAsia="en-GB"/>
              </w:rPr>
            </w:pPr>
            <w:r>
              <w:rPr>
                <w:rFonts w:eastAsia="Times New Roman" w:cs="AL-Mohanad Bold" w:hint="cs"/>
                <w:b/>
                <w:bCs/>
                <w:sz w:val="24"/>
                <w:szCs w:val="24"/>
                <w:rtl/>
                <w:lang w:eastAsia="en-GB"/>
              </w:rPr>
              <w:t>3</w:t>
            </w:r>
          </w:p>
        </w:tc>
        <w:tc>
          <w:tcPr>
            <w:tcW w:w="1038" w:type="dxa"/>
            <w:vMerge w:val="restart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006C9" w14:textId="2DD86C6D" w:rsidR="00C46A59" w:rsidRPr="009873A8" w:rsidRDefault="00C46A59" w:rsidP="00C46A5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 xml:space="preserve">الوحدة </w:t>
            </w:r>
            <w:proofErr w:type="gramStart"/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الثالثة :</w:t>
            </w:r>
            <w:proofErr w:type="gramEnd"/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 xml:space="preserve"> أغلفة كوكب الأرض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6511387" w14:textId="25C59C09" w:rsidR="00C46A59" w:rsidRPr="009873A8" w:rsidRDefault="00C46A59" w:rsidP="00C46A59">
            <w:pPr>
              <w:pStyle w:val="a8"/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eastAsia="en-US"/>
              </w:rPr>
            </w:pPr>
            <w:r w:rsidRPr="009873A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الــدرس </w:t>
            </w:r>
            <w:r w:rsidRPr="009873A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الثامن:</w:t>
            </w:r>
            <w:r w:rsidRPr="009873A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الغــلاف ال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جوي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66F8F7" w14:textId="79FB72DB" w:rsidR="00C46A59" w:rsidRPr="009873A8" w:rsidRDefault="00EB3A02" w:rsidP="00C46A5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1</w:t>
            </w:r>
          </w:p>
        </w:tc>
        <w:tc>
          <w:tcPr>
            <w:tcW w:w="124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C69C3D0" w14:textId="77777777" w:rsidR="00C46A59" w:rsidRPr="009873A8" w:rsidRDefault="00C46A59" w:rsidP="00C46A5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08A0996" w14:textId="06DEE1EE" w:rsidR="00C46A59" w:rsidRPr="009873A8" w:rsidRDefault="00C46A59" w:rsidP="00C46A5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  <w:r w:rsidRPr="009873A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الدرس </w:t>
            </w:r>
            <w:r w:rsidRPr="009873A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لسابع:</w:t>
            </w:r>
            <w:r w:rsidRPr="009873A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486BBB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  <w:t xml:space="preserve">فوائد </w:t>
            </w:r>
            <w:r w:rsidRPr="00486BBB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الأنظمة</w:t>
            </w:r>
            <w:r w:rsidRPr="00486BBB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  <w:t xml:space="preserve"> واللوائح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9E7F41" w14:textId="440FAB48" w:rsidR="00C46A59" w:rsidRPr="009873A8" w:rsidRDefault="003B082B" w:rsidP="00C46A5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2</w:t>
            </w:r>
          </w:p>
        </w:tc>
        <w:tc>
          <w:tcPr>
            <w:tcW w:w="9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D84D08F" w14:textId="3A8432BA" w:rsidR="00C46A59" w:rsidRPr="009873A8" w:rsidRDefault="00C46A59" w:rsidP="00C46A5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B41CB20" w14:textId="7928FFE3" w:rsidR="00C46A59" w:rsidRPr="009873A8" w:rsidRDefault="00C46A59" w:rsidP="00C46A5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  <w:r w:rsidRPr="009873A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الــدرس </w:t>
            </w:r>
            <w:r w:rsidRPr="009873A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السابع:</w:t>
            </w:r>
            <w:r w:rsidRPr="009873A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التحديــات الاقتصادية والاجتماعية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1A67EA" w14:textId="5BDC8CB9" w:rsidR="00C46A59" w:rsidRPr="009873A8" w:rsidRDefault="003B082B" w:rsidP="00C46A5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2</w:t>
            </w:r>
          </w:p>
        </w:tc>
      </w:tr>
      <w:tr w:rsidR="00031943" w:rsidRPr="00E511EE" w14:paraId="1F4F0992" w14:textId="77777777" w:rsidTr="00F57E74">
        <w:trPr>
          <w:trHeight w:val="518"/>
          <w:jc w:val="center"/>
        </w:trPr>
        <w:tc>
          <w:tcPr>
            <w:tcW w:w="93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14923E8" w14:textId="156628E4" w:rsidR="00031943" w:rsidRPr="002A1C9F" w:rsidRDefault="00031943" w:rsidP="00C46A59">
            <w:pPr>
              <w:bidi/>
              <w:spacing w:after="0" w:line="240" w:lineRule="auto"/>
              <w:jc w:val="center"/>
              <w:rPr>
                <w:rFonts w:eastAsia="Times New Roman" w:cs="AL-Mohanad Bold"/>
                <w:b/>
                <w:bCs/>
                <w:sz w:val="24"/>
                <w:szCs w:val="24"/>
                <w:rtl/>
                <w:lang w:eastAsia="en-GB"/>
              </w:rPr>
            </w:pPr>
          </w:p>
        </w:tc>
        <w:tc>
          <w:tcPr>
            <w:tcW w:w="103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9FE4D" w14:textId="462FABA3" w:rsidR="00031943" w:rsidRPr="009873A8" w:rsidRDefault="00031943" w:rsidP="00C46A5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CAD9788" w14:textId="6CA95163" w:rsidR="00031943" w:rsidRPr="009873A8" w:rsidRDefault="00031943" w:rsidP="00C46A5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  <w:r w:rsidRPr="009873A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الــدرس </w:t>
            </w:r>
            <w:r w:rsidRPr="009873A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التاسع:</w:t>
            </w:r>
            <w:r w:rsidRPr="009873A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الطقس والمناخ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9B01CA" w14:textId="641225F3" w:rsidR="00031943" w:rsidRPr="009873A8" w:rsidRDefault="008A42A0" w:rsidP="00C46A5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1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7A083DD" w14:textId="344A3309" w:rsidR="00031943" w:rsidRPr="009873A8" w:rsidRDefault="00031943" w:rsidP="00C46A5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  <w:r w:rsidRPr="00486BBB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  <w:t>الوحدة السادسة: الجغرافيا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3EF9B30" w14:textId="326685E6" w:rsidR="00031943" w:rsidRPr="009873A8" w:rsidRDefault="00031943" w:rsidP="00C46A5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  <w:r w:rsidRPr="009873A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الــدرس </w:t>
            </w:r>
            <w:r w:rsidRPr="009873A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لثامن:</w:t>
            </w:r>
            <w:r w:rsidRPr="009873A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6D7366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الأقاليم</w:t>
            </w:r>
            <w:r w:rsidRPr="006D7366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  <w:t xml:space="preserve"> الجغرافيــة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215B79" w14:textId="0890A474" w:rsidR="00031943" w:rsidRPr="009873A8" w:rsidRDefault="003B082B" w:rsidP="00C46A5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3</w:t>
            </w:r>
          </w:p>
        </w:tc>
        <w:tc>
          <w:tcPr>
            <w:tcW w:w="938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CBF2565" w14:textId="719A34BB" w:rsidR="00031943" w:rsidRPr="009873A8" w:rsidRDefault="00031943" w:rsidP="0003194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  <w:r w:rsidRPr="00A9160D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  <w:t xml:space="preserve">الوحدة التاسعة: </w:t>
            </w:r>
            <w:r w:rsidRPr="00A9160D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الاقتصاد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C0A77DF" w14:textId="3A5C563F" w:rsidR="00031943" w:rsidRPr="009873A8" w:rsidRDefault="00031943" w:rsidP="00C46A5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  <w:r w:rsidRPr="009873A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الــدرس </w:t>
            </w:r>
            <w:r w:rsidRPr="009873A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الثامن:</w:t>
            </w:r>
            <w:r w:rsidRPr="009873A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النشــاط الاقتصادي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A57A3C" w14:textId="672F4500" w:rsidR="00031943" w:rsidRPr="009873A8" w:rsidRDefault="003B082B" w:rsidP="00C46A5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2</w:t>
            </w:r>
          </w:p>
        </w:tc>
      </w:tr>
      <w:tr w:rsidR="00031943" w:rsidRPr="00E511EE" w14:paraId="1A9893C9" w14:textId="77777777" w:rsidTr="00F57E74">
        <w:trPr>
          <w:trHeight w:val="544"/>
          <w:jc w:val="center"/>
        </w:trPr>
        <w:tc>
          <w:tcPr>
            <w:tcW w:w="93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6E0E97E" w14:textId="40538693" w:rsidR="00031943" w:rsidRPr="002A1C9F" w:rsidRDefault="00031943" w:rsidP="00C46A59">
            <w:pPr>
              <w:bidi/>
              <w:spacing w:after="0" w:line="240" w:lineRule="auto"/>
              <w:jc w:val="center"/>
              <w:rPr>
                <w:rFonts w:eastAsia="Times New Roman" w:cs="AL-Mohanad Bold"/>
                <w:b/>
                <w:bCs/>
                <w:sz w:val="24"/>
                <w:szCs w:val="24"/>
                <w:rtl/>
                <w:lang w:eastAsia="en-GB"/>
              </w:rPr>
            </w:pPr>
          </w:p>
        </w:tc>
        <w:tc>
          <w:tcPr>
            <w:tcW w:w="103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B548F" w14:textId="6F3672D9" w:rsidR="00031943" w:rsidRPr="009873A8" w:rsidRDefault="00031943" w:rsidP="00C46A5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767A7AD" w14:textId="6BCD4E7A" w:rsidR="00031943" w:rsidRPr="009873A8" w:rsidRDefault="00031943" w:rsidP="00C46A5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  <w:r w:rsidRPr="009873A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الدرس العاشر: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عناصر المناخ 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985464" w14:textId="627BE515" w:rsidR="00031943" w:rsidRPr="009873A8" w:rsidRDefault="008A42A0" w:rsidP="00C46A5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1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4EA512D" w14:textId="77777777" w:rsidR="00031943" w:rsidRPr="009873A8" w:rsidRDefault="00031943" w:rsidP="00C46A5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C3904D0" w14:textId="4F3D8D56" w:rsidR="00031943" w:rsidRPr="009873A8" w:rsidRDefault="00031943" w:rsidP="00C46A5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  <w:r w:rsidRPr="009873A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الدرس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التاسع:</w:t>
            </w:r>
            <w:r w:rsidRPr="009873A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6D7366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  <w:t>الخريطــة الطبوغرافيــة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7A74C2" w14:textId="4CD48D0D" w:rsidR="00031943" w:rsidRPr="009873A8" w:rsidRDefault="003B082B" w:rsidP="00C46A5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3</w:t>
            </w:r>
          </w:p>
        </w:tc>
        <w:tc>
          <w:tcPr>
            <w:tcW w:w="9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EDDFE1B" w14:textId="2148F4E2" w:rsidR="00031943" w:rsidRPr="009873A8" w:rsidRDefault="00031943" w:rsidP="00C46A5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56A4486" w14:textId="43983FC4" w:rsidR="00031943" w:rsidRPr="009873A8" w:rsidRDefault="00031943" w:rsidP="00C46A5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  <w:r w:rsidRPr="009873A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الــدرس التاسع: التنــوع الاقتصادي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D3A61D" w14:textId="41D8E9B1" w:rsidR="00031943" w:rsidRPr="009873A8" w:rsidRDefault="003B082B" w:rsidP="00C46A5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2</w:t>
            </w:r>
          </w:p>
        </w:tc>
      </w:tr>
      <w:tr w:rsidR="00F57E74" w:rsidRPr="00E511EE" w14:paraId="0E846CE3" w14:textId="77777777" w:rsidTr="00F57E74">
        <w:trPr>
          <w:trHeight w:val="1034"/>
          <w:jc w:val="center"/>
        </w:trPr>
        <w:tc>
          <w:tcPr>
            <w:tcW w:w="93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845F78B" w14:textId="12E3FADE" w:rsidR="00F57E74" w:rsidRPr="002A1C9F" w:rsidRDefault="00F57E74" w:rsidP="00C46A59">
            <w:pPr>
              <w:bidi/>
              <w:spacing w:after="0" w:line="240" w:lineRule="auto"/>
              <w:jc w:val="center"/>
              <w:rPr>
                <w:rFonts w:eastAsia="Times New Roman" w:cs="AL-Mohanad Bold"/>
                <w:b/>
                <w:bCs/>
                <w:sz w:val="24"/>
                <w:szCs w:val="24"/>
                <w:rtl/>
                <w:lang w:eastAsia="en-GB"/>
              </w:rPr>
            </w:pPr>
          </w:p>
        </w:tc>
        <w:tc>
          <w:tcPr>
            <w:tcW w:w="103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93451" w14:textId="282BED93" w:rsidR="00F57E74" w:rsidRPr="009873A8" w:rsidRDefault="00F57E74" w:rsidP="00C46A5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828DE1D" w14:textId="09374451" w:rsidR="00F57E74" w:rsidRPr="009873A8" w:rsidRDefault="00F57E74" w:rsidP="00C46A59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الدرس الحادي عشر: الغلاف الصخري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DE04CE" w14:textId="7653FAEF" w:rsidR="00F57E74" w:rsidRPr="009873A8" w:rsidRDefault="00F57E74" w:rsidP="00C46A5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1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A6B3FDC" w14:textId="092FAE3E" w:rsidR="00F57E74" w:rsidRPr="009873A8" w:rsidRDefault="00F57E74" w:rsidP="00C46A5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  <w:r w:rsidRPr="00FD3729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  <w:t>الوحدة السابعة: مجلس التعاون لدول الخليج العربية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F7D9969" w14:textId="369FC687" w:rsidR="00F57E74" w:rsidRPr="009873A8" w:rsidRDefault="00F57E74" w:rsidP="00C46A5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  <w:r w:rsidRPr="009873A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الــدرس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العاشر:</w:t>
            </w:r>
            <w:r w:rsidRPr="009873A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6D7366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  <w:t>المظاهر الطبيعية لدول مجلس التعاون لدول الخليج العربية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733DB7" w14:textId="1302BFC8" w:rsidR="00F57E74" w:rsidRPr="009873A8" w:rsidRDefault="00F57E74" w:rsidP="00C46A5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3</w:t>
            </w:r>
          </w:p>
        </w:tc>
        <w:tc>
          <w:tcPr>
            <w:tcW w:w="93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01376F7" w14:textId="77777777" w:rsidR="00F57E74" w:rsidRPr="009873A8" w:rsidRDefault="00F57E74" w:rsidP="00C46A5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844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5C7A146" w14:textId="7E9F20F9" w:rsidR="00F57E74" w:rsidRPr="009873A8" w:rsidRDefault="00F57E74" w:rsidP="00C46A5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82AF1A" w14:textId="385666BB" w:rsidR="00F57E74" w:rsidRPr="009873A8" w:rsidRDefault="00F57E74" w:rsidP="00C46A5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</w:pPr>
          </w:p>
        </w:tc>
      </w:tr>
      <w:tr w:rsidR="00F57E74" w:rsidRPr="00E511EE" w14:paraId="6CD41811" w14:textId="77777777" w:rsidTr="00F57E74">
        <w:trPr>
          <w:trHeight w:val="865"/>
          <w:jc w:val="center"/>
        </w:trPr>
        <w:tc>
          <w:tcPr>
            <w:tcW w:w="93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FA50133" w14:textId="5239BAEE" w:rsidR="00F57E74" w:rsidRPr="002A1C9F" w:rsidRDefault="00F57E74" w:rsidP="00C46A59">
            <w:pPr>
              <w:bidi/>
              <w:spacing w:after="0" w:line="240" w:lineRule="auto"/>
              <w:jc w:val="center"/>
              <w:rPr>
                <w:rFonts w:eastAsia="Times New Roman" w:cs="AL-Mohanad Bold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03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B5675" w14:textId="151F5FA5" w:rsidR="00F57E74" w:rsidRPr="009873A8" w:rsidRDefault="00F57E74" w:rsidP="00C46A5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6B0963B" w14:textId="0D7D376A" w:rsidR="00F57E74" w:rsidRPr="009873A8" w:rsidRDefault="00F57E74" w:rsidP="0003194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الدرس الثاني عشر: العوامل الداخلية والخارجية المؤثرة في تشكيل سطح الأرض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0131A" w14:textId="4654459F" w:rsidR="00F57E74" w:rsidRPr="007875DF" w:rsidRDefault="00F57E74" w:rsidP="00C46A5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2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F6992BB" w14:textId="57FE5BED" w:rsidR="00F57E74" w:rsidRPr="009873A8" w:rsidRDefault="00F57E74" w:rsidP="00C46A5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02ED1F3" w14:textId="2E036AC3" w:rsidR="00F57E74" w:rsidRPr="009873A8" w:rsidRDefault="00F57E74" w:rsidP="00C46A5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  <w:r w:rsidRPr="009873A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الدرس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الحادي عشر:</w:t>
            </w:r>
            <w:r w:rsidRPr="009873A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D56B40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  <w:t>المظاهر البشرية لدول مجلس التعاون لدول الخليج العربية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390BBB" w14:textId="45F489A0" w:rsidR="00F57E74" w:rsidRPr="009873A8" w:rsidRDefault="00F57E74" w:rsidP="00C46A5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3</w:t>
            </w:r>
          </w:p>
        </w:tc>
        <w:tc>
          <w:tcPr>
            <w:tcW w:w="93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A83BE1A" w14:textId="66431659" w:rsidR="00F57E74" w:rsidRPr="009873A8" w:rsidRDefault="00F57E74" w:rsidP="00C46A5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844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B20EA5F" w14:textId="39C0E678" w:rsidR="00F57E74" w:rsidRPr="009873A8" w:rsidRDefault="00F57E74" w:rsidP="00C46A5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CC332E" w14:textId="65AFE54E" w:rsidR="00F57E74" w:rsidRPr="009873A8" w:rsidRDefault="00F57E74" w:rsidP="00C46A5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</w:pPr>
          </w:p>
        </w:tc>
      </w:tr>
      <w:tr w:rsidR="00F57E74" w:rsidRPr="00E511EE" w14:paraId="7C5FDCAF" w14:textId="77777777" w:rsidTr="00F57E74">
        <w:trPr>
          <w:jc w:val="center"/>
        </w:trPr>
        <w:tc>
          <w:tcPr>
            <w:tcW w:w="93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EF76D0D" w14:textId="2C0BA55B" w:rsidR="00F57E74" w:rsidRPr="002A1C9F" w:rsidRDefault="00F57E74" w:rsidP="00C46A59">
            <w:pPr>
              <w:bidi/>
              <w:spacing w:after="0" w:line="240" w:lineRule="auto"/>
              <w:jc w:val="center"/>
              <w:rPr>
                <w:rFonts w:eastAsia="Times New Roman" w:cs="AL-Mohanad Bold"/>
                <w:b/>
                <w:bCs/>
                <w:sz w:val="24"/>
                <w:szCs w:val="24"/>
                <w:rtl/>
                <w:lang w:eastAsia="en-GB"/>
              </w:rPr>
            </w:pPr>
          </w:p>
        </w:tc>
        <w:tc>
          <w:tcPr>
            <w:tcW w:w="103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14910" w14:textId="43F4BCAF" w:rsidR="00F57E74" w:rsidRPr="009873A8" w:rsidRDefault="00F57E74" w:rsidP="00C46A5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64C98F8" w14:textId="7DA90DE8" w:rsidR="00F57E74" w:rsidRPr="009873A8" w:rsidRDefault="00F57E74" w:rsidP="00C46A59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 xml:space="preserve">       الدرس الثالث عشر: الغلاف الحيوي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537BD" w14:textId="59876907" w:rsidR="00F57E74" w:rsidRPr="003B064F" w:rsidRDefault="00F57E74" w:rsidP="00C46A5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2</w:t>
            </w:r>
          </w:p>
        </w:tc>
        <w:tc>
          <w:tcPr>
            <w:tcW w:w="12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E8818BC" w14:textId="77777777" w:rsidR="00F57E74" w:rsidRPr="009873A8" w:rsidRDefault="00F57E74" w:rsidP="00C46A5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629E4A6" w14:textId="3013CC66" w:rsidR="00F57E74" w:rsidRPr="009873A8" w:rsidRDefault="00F57E74" w:rsidP="00C46A5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3593FD" w14:textId="62A09EC0" w:rsidR="00F57E74" w:rsidRPr="009873A8" w:rsidRDefault="00F57E74" w:rsidP="00C46A5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</w:pPr>
          </w:p>
        </w:tc>
        <w:tc>
          <w:tcPr>
            <w:tcW w:w="938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27B2907" w14:textId="77777777" w:rsidR="00F57E74" w:rsidRPr="009873A8" w:rsidRDefault="00F57E74" w:rsidP="00C46A5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844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9E1BC66" w14:textId="2726ADB1" w:rsidR="00F57E74" w:rsidRPr="009873A8" w:rsidRDefault="00F57E74" w:rsidP="00C46A5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055A24" w14:textId="27FCC538" w:rsidR="00F57E74" w:rsidRPr="009873A8" w:rsidRDefault="00F57E74" w:rsidP="00C46A5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</w:pPr>
          </w:p>
        </w:tc>
      </w:tr>
      <w:tr w:rsidR="00F57E74" w:rsidRPr="00E511EE" w14:paraId="36B2AE3C" w14:textId="77777777" w:rsidTr="00F57E74">
        <w:trPr>
          <w:jc w:val="center"/>
        </w:trPr>
        <w:tc>
          <w:tcPr>
            <w:tcW w:w="9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ADD597D" w14:textId="77777777" w:rsidR="00F57E74" w:rsidRPr="002A1C9F" w:rsidRDefault="00F57E74" w:rsidP="00C46A59">
            <w:pPr>
              <w:bidi/>
              <w:spacing w:after="0" w:line="240" w:lineRule="auto"/>
              <w:jc w:val="center"/>
              <w:rPr>
                <w:rFonts w:eastAsia="Times New Roman" w:cs="AL-Mohanad Bold"/>
                <w:b/>
                <w:bCs/>
                <w:sz w:val="24"/>
                <w:szCs w:val="24"/>
                <w:rtl/>
                <w:lang w:eastAsia="en-GB"/>
              </w:rPr>
            </w:pPr>
          </w:p>
        </w:tc>
        <w:tc>
          <w:tcPr>
            <w:tcW w:w="103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F090B" w14:textId="77777777" w:rsidR="00F57E74" w:rsidRPr="009873A8" w:rsidRDefault="00F57E74" w:rsidP="00C46A5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3CAE13B" w14:textId="72FF5270" w:rsidR="00F57E74" w:rsidRDefault="00F57E74" w:rsidP="00C46A59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 xml:space="preserve">      الدرس الرابع عشر: الأقاليم الحيوية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F868D" w14:textId="5F1035E4" w:rsidR="00F57E74" w:rsidRDefault="00F57E74" w:rsidP="00C46A5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2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F499B34" w14:textId="77777777" w:rsidR="00F57E74" w:rsidRPr="009873A8" w:rsidRDefault="00F57E74" w:rsidP="00C46A5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943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5D3D468" w14:textId="77777777" w:rsidR="00F57E74" w:rsidRPr="009873A8" w:rsidRDefault="00F57E74" w:rsidP="00C46A59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8894AB" w14:textId="77777777" w:rsidR="00F57E74" w:rsidRDefault="00F57E74" w:rsidP="00C46A5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</w:pPr>
          </w:p>
        </w:tc>
        <w:tc>
          <w:tcPr>
            <w:tcW w:w="9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4BC1367" w14:textId="77777777" w:rsidR="00F57E74" w:rsidRPr="009873A8" w:rsidRDefault="00F57E74" w:rsidP="00C46A5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844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E41217F" w14:textId="77777777" w:rsidR="00F57E74" w:rsidRPr="009873A8" w:rsidRDefault="00F57E74" w:rsidP="00C46A59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AEDF21" w14:textId="77777777" w:rsidR="00F57E74" w:rsidRDefault="00F57E74" w:rsidP="00C46A5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</w:pPr>
          </w:p>
        </w:tc>
      </w:tr>
      <w:tr w:rsidR="00031943" w:rsidRPr="00E511EE" w14:paraId="52CB38EE" w14:textId="77777777" w:rsidTr="00F57E74">
        <w:trPr>
          <w:trHeight w:val="304"/>
          <w:jc w:val="center"/>
        </w:trPr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BDCD2B9" w14:textId="4450C417" w:rsidR="00C46A59" w:rsidRPr="00BA0B28" w:rsidRDefault="00C46A59" w:rsidP="00C46A5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</w:pPr>
            <w:r w:rsidRPr="00BA0B28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  <w:t>الإجمالي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2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18CF2B4" w14:textId="03048D1C" w:rsidR="00C46A59" w:rsidRPr="00BA0B28" w:rsidRDefault="00C46A59" w:rsidP="00C46A59">
            <w:pPr>
              <w:bidi/>
              <w:spacing w:after="0" w:line="240" w:lineRule="auto"/>
              <w:jc w:val="center"/>
              <w:rPr>
                <w:rFonts w:eastAsia="Times New Roman" w:cs="AL-Mohanad Bold"/>
                <w:b/>
                <w:bCs/>
                <w:color w:val="C00000"/>
                <w:sz w:val="24"/>
                <w:szCs w:val="24"/>
                <w:rtl/>
                <w:lang w:eastAsia="en-GB"/>
              </w:rPr>
            </w:pPr>
            <w:r>
              <w:rPr>
                <w:rFonts w:eastAsia="Times New Roman" w:cs="AL-Mohanad Bold" w:hint="cs"/>
                <w:b/>
                <w:bCs/>
                <w:color w:val="C00000"/>
                <w:sz w:val="24"/>
                <w:szCs w:val="24"/>
                <w:rtl/>
                <w:lang w:eastAsia="en-GB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2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747A1A7" w14:textId="16F08C25" w:rsidR="00C46A59" w:rsidRPr="00BA0B28" w:rsidRDefault="00C46A59" w:rsidP="00C46A59">
            <w:pPr>
              <w:bidi/>
              <w:spacing w:after="0" w:line="240" w:lineRule="auto"/>
              <w:jc w:val="center"/>
              <w:rPr>
                <w:rFonts w:eastAsia="Times New Roman" w:cs="AL-Mohanad Bold"/>
                <w:b/>
                <w:bCs/>
                <w:color w:val="C00000"/>
                <w:sz w:val="24"/>
                <w:szCs w:val="24"/>
                <w:rtl/>
                <w:lang w:eastAsia="en-GB"/>
              </w:rPr>
            </w:pPr>
            <w:r>
              <w:rPr>
                <w:rFonts w:eastAsia="Times New Roman" w:cs="AL-Mohanad Bold" w:hint="cs"/>
                <w:b/>
                <w:bCs/>
                <w:color w:val="C00000"/>
                <w:sz w:val="24"/>
                <w:szCs w:val="24"/>
                <w:rtl/>
                <w:lang w:eastAsia="en-GB"/>
              </w:rPr>
              <w:t xml:space="preserve"> 14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2" w:themeFillShade="D9"/>
            <w:vAlign w:val="center"/>
          </w:tcPr>
          <w:p w14:paraId="421181B3" w14:textId="716D54E5" w:rsidR="00C46A59" w:rsidRPr="00BA0B28" w:rsidRDefault="003B082B" w:rsidP="00C46A59">
            <w:pPr>
              <w:bidi/>
              <w:spacing w:after="0" w:line="240" w:lineRule="auto"/>
              <w:jc w:val="center"/>
              <w:rPr>
                <w:rFonts w:eastAsia="Times New Roman" w:cs="AL-Mohanad Bold"/>
                <w:b/>
                <w:bCs/>
                <w:color w:val="C00000"/>
                <w:sz w:val="24"/>
                <w:szCs w:val="24"/>
                <w:rtl/>
                <w:lang w:eastAsia="en-GB"/>
              </w:rPr>
            </w:pPr>
            <w:r>
              <w:rPr>
                <w:rFonts w:eastAsia="Times New Roman" w:cs="AL-Mohanad Bold" w:hint="cs"/>
                <w:b/>
                <w:bCs/>
                <w:color w:val="C00000"/>
                <w:sz w:val="24"/>
                <w:szCs w:val="24"/>
                <w:rtl/>
                <w:lang w:eastAsia="en-GB"/>
              </w:rPr>
              <w:t>22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2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4A9776F" w14:textId="1E756A61" w:rsidR="00C46A59" w:rsidRPr="00BA0B28" w:rsidRDefault="00C46A59" w:rsidP="00C46A59">
            <w:pPr>
              <w:bidi/>
              <w:spacing w:after="0" w:line="240" w:lineRule="auto"/>
              <w:jc w:val="center"/>
              <w:rPr>
                <w:rFonts w:eastAsia="Times New Roman" w:cs="AL-Mohanad Bold"/>
                <w:b/>
                <w:bCs/>
                <w:color w:val="C00000"/>
                <w:sz w:val="24"/>
                <w:szCs w:val="24"/>
                <w:lang w:eastAsia="en-GB"/>
              </w:rPr>
            </w:pPr>
            <w:r>
              <w:rPr>
                <w:rFonts w:eastAsia="Times New Roman" w:cs="AL-Mohanad Bold" w:hint="cs"/>
                <w:b/>
                <w:bCs/>
                <w:color w:val="C00000"/>
                <w:sz w:val="24"/>
                <w:szCs w:val="24"/>
                <w:rtl/>
                <w:lang w:eastAsia="en-GB"/>
              </w:rPr>
              <w:t>4</w:t>
            </w:r>
          </w:p>
        </w:tc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2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457BB22" w14:textId="6A649A45" w:rsidR="00C46A59" w:rsidRPr="00BA0B28" w:rsidRDefault="00C46A59" w:rsidP="00C46A59">
            <w:pPr>
              <w:bidi/>
              <w:spacing w:after="0" w:line="240" w:lineRule="auto"/>
              <w:jc w:val="center"/>
              <w:rPr>
                <w:rFonts w:eastAsia="Times New Roman" w:cs="AL-Mohanad Bold"/>
                <w:b/>
                <w:bCs/>
                <w:color w:val="C00000"/>
                <w:sz w:val="24"/>
                <w:szCs w:val="24"/>
                <w:rtl/>
                <w:lang w:eastAsia="en-GB"/>
              </w:rPr>
            </w:pPr>
            <w:r>
              <w:rPr>
                <w:rFonts w:eastAsia="Times New Roman" w:cs="AL-Mohanad Bold" w:hint="cs"/>
                <w:b/>
                <w:bCs/>
                <w:color w:val="C00000"/>
                <w:sz w:val="24"/>
                <w:szCs w:val="24"/>
                <w:rtl/>
                <w:lang w:eastAsia="en-GB"/>
              </w:rPr>
              <w:t>11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2" w:themeFillShade="D9"/>
            <w:vAlign w:val="center"/>
          </w:tcPr>
          <w:p w14:paraId="14B2F114" w14:textId="64AD343C" w:rsidR="00C46A59" w:rsidRPr="00BA0B28" w:rsidRDefault="003B082B" w:rsidP="00C46A59">
            <w:pPr>
              <w:bidi/>
              <w:spacing w:after="0" w:line="240" w:lineRule="auto"/>
              <w:jc w:val="center"/>
              <w:rPr>
                <w:rFonts w:eastAsia="Times New Roman" w:cs="AL-Mohanad Bold"/>
                <w:b/>
                <w:bCs/>
                <w:color w:val="C00000"/>
                <w:sz w:val="24"/>
                <w:szCs w:val="24"/>
                <w:lang w:eastAsia="en-GB"/>
              </w:rPr>
            </w:pPr>
            <w:r>
              <w:rPr>
                <w:rFonts w:eastAsia="Times New Roman" w:cs="AL-Mohanad Bold" w:hint="cs"/>
                <w:b/>
                <w:bCs/>
                <w:color w:val="C00000"/>
                <w:sz w:val="24"/>
                <w:szCs w:val="24"/>
                <w:rtl/>
                <w:lang w:eastAsia="en-GB"/>
              </w:rPr>
              <w:t>22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2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FD74B0F" w14:textId="2C6106A7" w:rsidR="00C46A59" w:rsidRPr="00BA0B28" w:rsidRDefault="00C46A59" w:rsidP="00C46A59">
            <w:pPr>
              <w:bidi/>
              <w:spacing w:after="0" w:line="240" w:lineRule="auto"/>
              <w:jc w:val="center"/>
              <w:rPr>
                <w:rFonts w:eastAsia="Times New Roman" w:cs="AL-Mohanad Bold"/>
                <w:b/>
                <w:bCs/>
                <w:color w:val="C00000"/>
                <w:sz w:val="24"/>
                <w:szCs w:val="24"/>
                <w:lang w:eastAsia="en-GB"/>
              </w:rPr>
            </w:pPr>
            <w:r>
              <w:rPr>
                <w:rFonts w:eastAsia="Times New Roman" w:cs="AL-Mohanad Bold" w:hint="cs"/>
                <w:b/>
                <w:bCs/>
                <w:color w:val="C00000"/>
                <w:sz w:val="24"/>
                <w:szCs w:val="24"/>
                <w:rtl/>
                <w:lang w:eastAsia="en-GB"/>
              </w:rPr>
              <w:t>3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2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1673A2A" w14:textId="1CBDDAEB" w:rsidR="00C46A59" w:rsidRPr="00BA0B28" w:rsidRDefault="00C46A59" w:rsidP="00C46A59">
            <w:pPr>
              <w:bidi/>
              <w:spacing w:after="0" w:line="240" w:lineRule="auto"/>
              <w:jc w:val="center"/>
              <w:rPr>
                <w:rFonts w:eastAsia="Times New Roman" w:cs="AL-Mohanad Bold"/>
                <w:b/>
                <w:bCs/>
                <w:color w:val="C00000"/>
                <w:sz w:val="24"/>
                <w:szCs w:val="24"/>
                <w:rtl/>
                <w:lang w:eastAsia="en-GB"/>
              </w:rPr>
            </w:pPr>
            <w:r>
              <w:rPr>
                <w:rFonts w:eastAsia="Times New Roman" w:cs="AL-Mohanad Bold" w:hint="cs"/>
                <w:b/>
                <w:bCs/>
                <w:color w:val="C00000"/>
                <w:sz w:val="24"/>
                <w:szCs w:val="24"/>
                <w:rtl/>
                <w:lang w:eastAsia="en-GB"/>
              </w:rPr>
              <w:t>9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2" w:themeFillShade="D9"/>
            <w:vAlign w:val="center"/>
          </w:tcPr>
          <w:p w14:paraId="202F548C" w14:textId="0754467F" w:rsidR="00C46A59" w:rsidRPr="00BA0B28" w:rsidRDefault="003B082B" w:rsidP="003B082B">
            <w:pPr>
              <w:bidi/>
              <w:spacing w:after="0" w:line="240" w:lineRule="auto"/>
              <w:jc w:val="center"/>
              <w:rPr>
                <w:rFonts w:eastAsia="Times New Roman" w:cs="AL-Mohanad Bold"/>
                <w:b/>
                <w:bCs/>
                <w:color w:val="C00000"/>
                <w:sz w:val="24"/>
                <w:szCs w:val="24"/>
                <w:lang w:eastAsia="en-GB"/>
              </w:rPr>
            </w:pPr>
            <w:r>
              <w:rPr>
                <w:rFonts w:eastAsia="Times New Roman" w:cs="AL-Mohanad Bold" w:hint="cs"/>
                <w:b/>
                <w:bCs/>
                <w:color w:val="C00000"/>
                <w:sz w:val="24"/>
                <w:szCs w:val="24"/>
                <w:rtl/>
                <w:lang w:eastAsia="en-GB"/>
              </w:rPr>
              <w:t>22</w:t>
            </w:r>
          </w:p>
        </w:tc>
      </w:tr>
    </w:tbl>
    <w:tbl>
      <w:tblPr>
        <w:tblpPr w:leftFromText="180" w:rightFromText="180" w:vertAnchor="text" w:horzAnchor="margin" w:tblpXSpec="center" w:tblpY="642"/>
        <w:bidiVisual/>
        <w:tblW w:w="129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138"/>
        <w:gridCol w:w="2152"/>
        <w:gridCol w:w="2152"/>
        <w:gridCol w:w="2153"/>
        <w:gridCol w:w="2152"/>
        <w:gridCol w:w="2153"/>
      </w:tblGrid>
      <w:tr w:rsidR="00E511EE" w:rsidRPr="00E511EE" w14:paraId="728BA3A1" w14:textId="77777777" w:rsidTr="00D7570A">
        <w:trPr>
          <w:trHeight w:val="584"/>
        </w:trPr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2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FAC3266" w14:textId="34272DC7" w:rsidR="00E511EE" w:rsidRPr="008857FD" w:rsidRDefault="00E511EE" w:rsidP="00E511E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  <w:lang w:eastAsia="en-GB"/>
              </w:rPr>
            </w:pPr>
            <w:r w:rsidRPr="008857FD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  <w:t>أسماء فريق العمل</w:t>
            </w:r>
            <w:r w:rsidR="008857FD"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  <w:t>:</w:t>
            </w: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C162E06" w14:textId="77777777" w:rsidR="00E511EE" w:rsidRPr="00031943" w:rsidRDefault="00E511EE" w:rsidP="00E511E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8"/>
                <w:szCs w:val="28"/>
                <w:lang w:eastAsia="en-GB"/>
              </w:rPr>
            </w:pP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9F07425" w14:textId="77777777" w:rsidR="00E511EE" w:rsidRPr="00E511EE" w:rsidRDefault="00E511EE" w:rsidP="00E511E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18"/>
                <w:szCs w:val="18"/>
                <w:lang w:eastAsia="en-GB"/>
              </w:rPr>
            </w:pP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8A492B9" w14:textId="77777777" w:rsidR="00E511EE" w:rsidRPr="00E511EE" w:rsidRDefault="00E511EE" w:rsidP="00E511E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18"/>
                <w:szCs w:val="18"/>
                <w:lang w:eastAsia="en-GB"/>
              </w:rPr>
            </w:pP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C9D9088" w14:textId="77777777" w:rsidR="00E511EE" w:rsidRPr="00E511EE" w:rsidRDefault="00E511EE" w:rsidP="00E511E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18"/>
                <w:szCs w:val="18"/>
                <w:lang w:eastAsia="en-GB"/>
              </w:rPr>
            </w:pP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3BE9CA0" w14:textId="77777777" w:rsidR="00E511EE" w:rsidRPr="00E511EE" w:rsidRDefault="00E511EE" w:rsidP="00E511E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18"/>
                <w:szCs w:val="18"/>
                <w:lang w:eastAsia="en-GB"/>
              </w:rPr>
            </w:pPr>
          </w:p>
        </w:tc>
      </w:tr>
      <w:tr w:rsidR="00E511EE" w:rsidRPr="00E511EE" w14:paraId="31A0477F" w14:textId="77777777" w:rsidTr="00031943">
        <w:trPr>
          <w:trHeight w:val="481"/>
        </w:trPr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2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2113AEA" w14:textId="5E13FA44" w:rsidR="00E511EE" w:rsidRPr="00E511EE" w:rsidRDefault="00E511EE" w:rsidP="00E511E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 w:rsidRPr="00E511EE">
              <w:rPr>
                <w:rFonts w:ascii="Sakkal Majalla" w:eastAsia="Times New Roman" w:hAnsi="Sakkal Majalla" w:cs="Sakkal Majalla"/>
                <w:color w:val="000000"/>
                <w:kern w:val="24"/>
                <w:sz w:val="28"/>
                <w:szCs w:val="28"/>
                <w:rtl/>
                <w:lang w:eastAsia="en-GB"/>
              </w:rPr>
              <w:lastRenderedPageBreak/>
              <w:t>ا</w:t>
            </w:r>
            <w:r w:rsidRPr="008857FD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  <w:t>لتوقيع</w:t>
            </w:r>
            <w:r w:rsidR="008857FD">
              <w:rPr>
                <w:rFonts w:ascii="Arial" w:eastAsia="Times New Roman" w:hAnsi="Arial" w:cs="Arial" w:hint="cs"/>
                <w:sz w:val="32"/>
                <w:szCs w:val="32"/>
                <w:rtl/>
                <w:lang w:eastAsia="en-GB"/>
              </w:rPr>
              <w:t>:</w:t>
            </w: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A0E24B6" w14:textId="77777777" w:rsidR="00E511EE" w:rsidRPr="00E511EE" w:rsidRDefault="00E511EE" w:rsidP="00E511E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32"/>
                <w:szCs w:val="32"/>
                <w:lang w:eastAsia="en-GB"/>
              </w:rPr>
            </w:pP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BA31DC7" w14:textId="77777777" w:rsidR="00E511EE" w:rsidRPr="00E511EE" w:rsidRDefault="00E511EE" w:rsidP="00E511E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18"/>
                <w:szCs w:val="18"/>
                <w:lang w:eastAsia="en-GB"/>
              </w:rPr>
            </w:pP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BBA35F5" w14:textId="77777777" w:rsidR="00E511EE" w:rsidRPr="00E511EE" w:rsidRDefault="00E511EE" w:rsidP="00E511E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18"/>
                <w:szCs w:val="18"/>
                <w:lang w:eastAsia="en-GB"/>
              </w:rPr>
            </w:pP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1B4C99A" w14:textId="77777777" w:rsidR="00E511EE" w:rsidRPr="00E511EE" w:rsidRDefault="00E511EE" w:rsidP="00E511E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18"/>
                <w:szCs w:val="18"/>
                <w:lang w:eastAsia="en-GB"/>
              </w:rPr>
            </w:pP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FA6EB5E" w14:textId="77777777" w:rsidR="00E511EE" w:rsidRPr="00E511EE" w:rsidRDefault="00E511EE" w:rsidP="00E511E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18"/>
                <w:szCs w:val="18"/>
                <w:lang w:eastAsia="en-GB"/>
              </w:rPr>
            </w:pPr>
          </w:p>
        </w:tc>
      </w:tr>
    </w:tbl>
    <w:p w14:paraId="7344FD73" w14:textId="77777777" w:rsidR="009468D3" w:rsidRPr="00320F54" w:rsidRDefault="009468D3" w:rsidP="00E511EE">
      <w:pPr>
        <w:tabs>
          <w:tab w:val="left" w:pos="8010"/>
        </w:tabs>
        <w:bidi/>
        <w:rPr>
          <w:rtl/>
        </w:rPr>
      </w:pPr>
    </w:p>
    <w:sectPr w:rsidR="009468D3" w:rsidRPr="00320F54" w:rsidSect="00951C7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 w:code="9"/>
      <w:pgMar w:top="426" w:right="2325" w:bottom="426" w:left="2517" w:header="720" w:footer="8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8FD87" w14:textId="77777777" w:rsidR="003C20A2" w:rsidRDefault="003C20A2">
      <w:pPr>
        <w:spacing w:after="0" w:line="240" w:lineRule="auto"/>
      </w:pPr>
      <w:r>
        <w:separator/>
      </w:r>
    </w:p>
    <w:p w14:paraId="7B62F629" w14:textId="77777777" w:rsidR="003C20A2" w:rsidRDefault="003C20A2"/>
  </w:endnote>
  <w:endnote w:type="continuationSeparator" w:id="0">
    <w:p w14:paraId="434722A8" w14:textId="77777777" w:rsidR="003C20A2" w:rsidRDefault="003C20A2">
      <w:pPr>
        <w:spacing w:after="0" w:line="240" w:lineRule="auto"/>
      </w:pPr>
      <w:r>
        <w:continuationSeparator/>
      </w:r>
    </w:p>
    <w:p w14:paraId="1B095C01" w14:textId="77777777" w:rsidR="003C20A2" w:rsidRDefault="003C20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STCaiyun">
    <w:charset w:val="86"/>
    <w:family w:val="auto"/>
    <w:pitch w:val="variable"/>
    <w:sig w:usb0="00000001" w:usb1="38CF00F8" w:usb2="00000016" w:usb3="00000000" w:csb0="00040001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77D4F" w14:textId="77777777" w:rsidR="00951C74" w:rsidRDefault="00951C74">
    <w:pPr>
      <w:pStyle w:val="a6"/>
      <w:bidi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2CBCE" w14:textId="77777777" w:rsidR="00951C74" w:rsidRDefault="00951C74">
    <w:pPr>
      <w:pStyle w:val="a6"/>
      <w:bidi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19EE2" w14:textId="77777777" w:rsidR="00951C74" w:rsidRDefault="00951C74" w:rsidP="00752FC4">
    <w:pPr>
      <w:pStyle w:val="a6"/>
      <w:bidi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51E01" w14:textId="77777777" w:rsidR="003C20A2" w:rsidRDefault="003C20A2">
      <w:pPr>
        <w:spacing w:after="0" w:line="240" w:lineRule="auto"/>
      </w:pPr>
      <w:r>
        <w:separator/>
      </w:r>
    </w:p>
    <w:p w14:paraId="2F1CD01A" w14:textId="77777777" w:rsidR="003C20A2" w:rsidRDefault="003C20A2"/>
  </w:footnote>
  <w:footnote w:type="continuationSeparator" w:id="0">
    <w:p w14:paraId="5B21A9F4" w14:textId="77777777" w:rsidR="003C20A2" w:rsidRDefault="003C20A2">
      <w:pPr>
        <w:spacing w:after="0" w:line="240" w:lineRule="auto"/>
      </w:pPr>
      <w:r>
        <w:continuationSeparator/>
      </w:r>
    </w:p>
    <w:p w14:paraId="3581EEF3" w14:textId="77777777" w:rsidR="003C20A2" w:rsidRDefault="003C20A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AD8BD" w14:textId="77777777" w:rsidR="00951C74" w:rsidRDefault="00951C74">
    <w:pPr>
      <w:pStyle w:val="a5"/>
      <w:bidi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D9789" w14:textId="77777777" w:rsidR="009E1428" w:rsidRDefault="009E1428" w:rsidP="009E1428">
    <w:pPr>
      <w:bidi/>
      <w:spacing w:after="0" w:line="144" w:lineRule="auto"/>
      <w:ind w:hanging="217"/>
      <w:rPr>
        <w:rFonts w:ascii="Sakkal Majalla" w:eastAsia="Times New Roman" w:hAnsi="Sakkal Majalla" w:cs="Sakkal Majalla"/>
        <w:sz w:val="24"/>
        <w:szCs w:val="24"/>
        <w:rtl/>
      </w:rPr>
    </w:pPr>
    <w:r w:rsidRPr="00314094">
      <w:rPr>
        <w:rFonts w:cs="Arial"/>
        <w:noProof/>
        <w:sz w:val="24"/>
        <w:szCs w:val="24"/>
        <w:rtl/>
      </w:rPr>
      <w:drawing>
        <wp:anchor distT="0" distB="0" distL="114300" distR="114300" simplePos="0" relativeHeight="251659264" behindDoc="0" locked="0" layoutInCell="1" allowOverlap="1" wp14:anchorId="1B533837" wp14:editId="62A06135">
          <wp:simplePos x="0" y="0"/>
          <wp:positionH relativeFrom="margin">
            <wp:align>left</wp:align>
          </wp:positionH>
          <wp:positionV relativeFrom="paragraph">
            <wp:posOffset>-747</wp:posOffset>
          </wp:positionV>
          <wp:extent cx="924910" cy="609510"/>
          <wp:effectExtent l="0" t="0" r="8890" b="635"/>
          <wp:wrapNone/>
          <wp:docPr id="1" name="صورة 1" descr="C:\Users\nhagbany\Google Drive\مركز تطوير المناهج\خطابات\شعار وزارة التعليم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hagbany\Google Drive\مركز تطوير المناهج\خطابات\شعار وزارة التعليم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4910" cy="609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4094">
      <w:rPr>
        <w:rFonts w:ascii="Sakkal Majalla" w:eastAsia="Times New Roman" w:hAnsi="Sakkal Majalla" w:cs="Sakkal Majalla" w:hint="cs"/>
        <w:sz w:val="24"/>
        <w:szCs w:val="24"/>
        <w:rtl/>
      </w:rPr>
      <w:t xml:space="preserve">المملكة العربية السعودية  </w:t>
    </w:r>
  </w:p>
  <w:p w14:paraId="571B15A5" w14:textId="77777777" w:rsidR="009E1428" w:rsidRPr="00314094" w:rsidRDefault="009E1428" w:rsidP="009E1428">
    <w:pPr>
      <w:bidi/>
      <w:spacing w:after="0" w:line="144" w:lineRule="auto"/>
      <w:ind w:firstLine="208"/>
      <w:rPr>
        <w:rFonts w:ascii="Sakkal Majalla" w:eastAsia="Times New Roman" w:hAnsi="Sakkal Majalla" w:cs="Sakkal Majalla"/>
        <w:sz w:val="24"/>
        <w:szCs w:val="24"/>
        <w:rtl/>
      </w:rPr>
    </w:pPr>
    <w:r w:rsidRPr="00314094">
      <w:rPr>
        <w:rFonts w:ascii="Sakkal Majalla" w:eastAsia="Times New Roman" w:hAnsi="Sakkal Majalla" w:cs="Sakkal Majalla" w:hint="cs"/>
        <w:sz w:val="24"/>
        <w:szCs w:val="24"/>
        <w:rtl/>
      </w:rPr>
      <w:t xml:space="preserve">وزارة التعليم </w:t>
    </w:r>
  </w:p>
  <w:p w14:paraId="451A4198" w14:textId="77777777" w:rsidR="009E1428" w:rsidRPr="00473CF4" w:rsidRDefault="009E1428" w:rsidP="009E1428">
    <w:pPr>
      <w:spacing w:after="0" w:line="144" w:lineRule="auto"/>
      <w:jc w:val="right"/>
      <w:rPr>
        <w:rFonts w:ascii="Sakkal Majalla" w:eastAsia="Times New Roman" w:hAnsi="Sakkal Majalla" w:cs="Sakkal Majalla"/>
        <w:sz w:val="24"/>
        <w:szCs w:val="24"/>
      </w:rPr>
    </w:pPr>
    <w:r w:rsidRPr="00314094">
      <w:rPr>
        <w:rFonts w:ascii="Sakkal Majalla" w:eastAsia="Times New Roman" w:hAnsi="Sakkal Majalla" w:cs="Sakkal Majalla" w:hint="cs"/>
        <w:sz w:val="24"/>
        <w:szCs w:val="24"/>
        <w:rtl/>
      </w:rPr>
      <w:t>مركز تطوير المناهج</w:t>
    </w:r>
  </w:p>
  <w:p w14:paraId="4229108D" w14:textId="62A5184B" w:rsidR="00951C74" w:rsidRPr="009E1428" w:rsidRDefault="00951C74" w:rsidP="001B4EEF">
    <w:pPr>
      <w:pStyle w:val="a5"/>
      <w:bidi/>
    </w:pPr>
  </w:p>
  <w:p w14:paraId="3C6CCA76" w14:textId="77777777" w:rsidR="00951C74" w:rsidRDefault="00951C74">
    <w:pPr>
      <w:pStyle w:val="a5"/>
      <w:bidi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9DBB9" w14:textId="77777777" w:rsidR="00951C74" w:rsidRDefault="00951C74">
    <w:pPr>
      <w:pStyle w:val="a5"/>
      <w:bidi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AEB"/>
    <w:rsid w:val="000115CE"/>
    <w:rsid w:val="00013C90"/>
    <w:rsid w:val="00025263"/>
    <w:rsid w:val="00031943"/>
    <w:rsid w:val="000325B2"/>
    <w:rsid w:val="00043686"/>
    <w:rsid w:val="00052650"/>
    <w:rsid w:val="00062093"/>
    <w:rsid w:val="00063530"/>
    <w:rsid w:val="00081570"/>
    <w:rsid w:val="000828F4"/>
    <w:rsid w:val="00085201"/>
    <w:rsid w:val="00086508"/>
    <w:rsid w:val="000947D1"/>
    <w:rsid w:val="00095AEB"/>
    <w:rsid w:val="000C1820"/>
    <w:rsid w:val="000D1F4C"/>
    <w:rsid w:val="000D31F8"/>
    <w:rsid w:val="000E4F69"/>
    <w:rsid w:val="000F51EC"/>
    <w:rsid w:val="000F7122"/>
    <w:rsid w:val="00113306"/>
    <w:rsid w:val="001140F7"/>
    <w:rsid w:val="00124D3F"/>
    <w:rsid w:val="00131DEE"/>
    <w:rsid w:val="001352B7"/>
    <w:rsid w:val="00141717"/>
    <w:rsid w:val="00181EA3"/>
    <w:rsid w:val="001902A0"/>
    <w:rsid w:val="00192E75"/>
    <w:rsid w:val="00192FE5"/>
    <w:rsid w:val="001B4EEF"/>
    <w:rsid w:val="001B689C"/>
    <w:rsid w:val="001D1AB0"/>
    <w:rsid w:val="001D765B"/>
    <w:rsid w:val="001E23B8"/>
    <w:rsid w:val="001F1651"/>
    <w:rsid w:val="00200635"/>
    <w:rsid w:val="002107CB"/>
    <w:rsid w:val="00225691"/>
    <w:rsid w:val="00232C2A"/>
    <w:rsid w:val="002357D2"/>
    <w:rsid w:val="00244B87"/>
    <w:rsid w:val="00254E0D"/>
    <w:rsid w:val="00290A01"/>
    <w:rsid w:val="002964AE"/>
    <w:rsid w:val="002A1C9F"/>
    <w:rsid w:val="002B0D36"/>
    <w:rsid w:val="002D74E8"/>
    <w:rsid w:val="002F22D1"/>
    <w:rsid w:val="00320F54"/>
    <w:rsid w:val="00321749"/>
    <w:rsid w:val="00324202"/>
    <w:rsid w:val="00344734"/>
    <w:rsid w:val="00355471"/>
    <w:rsid w:val="00376EF5"/>
    <w:rsid w:val="0038000D"/>
    <w:rsid w:val="00382AEB"/>
    <w:rsid w:val="00385ACF"/>
    <w:rsid w:val="00397D90"/>
    <w:rsid w:val="003B064F"/>
    <w:rsid w:val="003B082B"/>
    <w:rsid w:val="003C20A2"/>
    <w:rsid w:val="003E02FA"/>
    <w:rsid w:val="003E4867"/>
    <w:rsid w:val="003F58B2"/>
    <w:rsid w:val="00405A2A"/>
    <w:rsid w:val="00405AAE"/>
    <w:rsid w:val="004066DD"/>
    <w:rsid w:val="00406A33"/>
    <w:rsid w:val="00433C37"/>
    <w:rsid w:val="004342A0"/>
    <w:rsid w:val="00450DFB"/>
    <w:rsid w:val="00455EE4"/>
    <w:rsid w:val="00464996"/>
    <w:rsid w:val="0047625C"/>
    <w:rsid w:val="00477474"/>
    <w:rsid w:val="00480B7F"/>
    <w:rsid w:val="00486BBB"/>
    <w:rsid w:val="004A1893"/>
    <w:rsid w:val="004B3D80"/>
    <w:rsid w:val="004C4A44"/>
    <w:rsid w:val="004D0FC9"/>
    <w:rsid w:val="004D26AC"/>
    <w:rsid w:val="004E5DDC"/>
    <w:rsid w:val="004F19D7"/>
    <w:rsid w:val="00504155"/>
    <w:rsid w:val="005125BB"/>
    <w:rsid w:val="005264AB"/>
    <w:rsid w:val="00532925"/>
    <w:rsid w:val="00537F9C"/>
    <w:rsid w:val="00545DCE"/>
    <w:rsid w:val="00572222"/>
    <w:rsid w:val="00583AC5"/>
    <w:rsid w:val="00584434"/>
    <w:rsid w:val="005848EA"/>
    <w:rsid w:val="00595729"/>
    <w:rsid w:val="005A47C4"/>
    <w:rsid w:val="005B2C2F"/>
    <w:rsid w:val="005B5FE4"/>
    <w:rsid w:val="005C7D2F"/>
    <w:rsid w:val="005D3CD8"/>
    <w:rsid w:val="005D3DA6"/>
    <w:rsid w:val="006247A2"/>
    <w:rsid w:val="00625E3C"/>
    <w:rsid w:val="00651E64"/>
    <w:rsid w:val="00671102"/>
    <w:rsid w:val="006C0582"/>
    <w:rsid w:val="006C2FF0"/>
    <w:rsid w:val="006D7366"/>
    <w:rsid w:val="006F0CE6"/>
    <w:rsid w:val="00731749"/>
    <w:rsid w:val="00744EA9"/>
    <w:rsid w:val="00752FC4"/>
    <w:rsid w:val="00757E9C"/>
    <w:rsid w:val="00780509"/>
    <w:rsid w:val="007875DF"/>
    <w:rsid w:val="007958A5"/>
    <w:rsid w:val="007B0F4D"/>
    <w:rsid w:val="007B215A"/>
    <w:rsid w:val="007B4C91"/>
    <w:rsid w:val="007C48CC"/>
    <w:rsid w:val="007D021D"/>
    <w:rsid w:val="007D70F7"/>
    <w:rsid w:val="007E4289"/>
    <w:rsid w:val="007F3074"/>
    <w:rsid w:val="00800249"/>
    <w:rsid w:val="00815459"/>
    <w:rsid w:val="00830C5F"/>
    <w:rsid w:val="00832B1A"/>
    <w:rsid w:val="00834A33"/>
    <w:rsid w:val="00834FB2"/>
    <w:rsid w:val="0083647C"/>
    <w:rsid w:val="00850FE9"/>
    <w:rsid w:val="00871A09"/>
    <w:rsid w:val="008807E7"/>
    <w:rsid w:val="008857FD"/>
    <w:rsid w:val="00890302"/>
    <w:rsid w:val="00896EE1"/>
    <w:rsid w:val="008A42A0"/>
    <w:rsid w:val="008C1482"/>
    <w:rsid w:val="008D0AA7"/>
    <w:rsid w:val="008D1536"/>
    <w:rsid w:val="00912A0A"/>
    <w:rsid w:val="00917C17"/>
    <w:rsid w:val="009237ED"/>
    <w:rsid w:val="0093617E"/>
    <w:rsid w:val="0094233A"/>
    <w:rsid w:val="009468D3"/>
    <w:rsid w:val="00951C74"/>
    <w:rsid w:val="00955CCF"/>
    <w:rsid w:val="00972F2E"/>
    <w:rsid w:val="009873A8"/>
    <w:rsid w:val="009877D5"/>
    <w:rsid w:val="00997E62"/>
    <w:rsid w:val="009A2CB0"/>
    <w:rsid w:val="009B4D4C"/>
    <w:rsid w:val="009B7D52"/>
    <w:rsid w:val="009D4E01"/>
    <w:rsid w:val="009D7991"/>
    <w:rsid w:val="009D7D32"/>
    <w:rsid w:val="009E1428"/>
    <w:rsid w:val="009E3B0A"/>
    <w:rsid w:val="009F346A"/>
    <w:rsid w:val="009F7A7B"/>
    <w:rsid w:val="00A11D9E"/>
    <w:rsid w:val="00A153D6"/>
    <w:rsid w:val="00A17117"/>
    <w:rsid w:val="00A23150"/>
    <w:rsid w:val="00A50609"/>
    <w:rsid w:val="00A70EAC"/>
    <w:rsid w:val="00A763AE"/>
    <w:rsid w:val="00A9160D"/>
    <w:rsid w:val="00AA33F6"/>
    <w:rsid w:val="00AD34CC"/>
    <w:rsid w:val="00AF61C3"/>
    <w:rsid w:val="00B04525"/>
    <w:rsid w:val="00B244B3"/>
    <w:rsid w:val="00B2458D"/>
    <w:rsid w:val="00B27373"/>
    <w:rsid w:val="00B46D00"/>
    <w:rsid w:val="00B56A42"/>
    <w:rsid w:val="00B63133"/>
    <w:rsid w:val="00B8795C"/>
    <w:rsid w:val="00BA0B28"/>
    <w:rsid w:val="00BA3D98"/>
    <w:rsid w:val="00BC0F0A"/>
    <w:rsid w:val="00BC2D40"/>
    <w:rsid w:val="00BD00E1"/>
    <w:rsid w:val="00BD3A0A"/>
    <w:rsid w:val="00BE2640"/>
    <w:rsid w:val="00BF14A3"/>
    <w:rsid w:val="00BF7729"/>
    <w:rsid w:val="00C11980"/>
    <w:rsid w:val="00C40B3F"/>
    <w:rsid w:val="00C44CB0"/>
    <w:rsid w:val="00C46A59"/>
    <w:rsid w:val="00C82FF2"/>
    <w:rsid w:val="00CB0809"/>
    <w:rsid w:val="00CC0108"/>
    <w:rsid w:val="00CF4773"/>
    <w:rsid w:val="00D04123"/>
    <w:rsid w:val="00D06525"/>
    <w:rsid w:val="00D13306"/>
    <w:rsid w:val="00D149F1"/>
    <w:rsid w:val="00D22545"/>
    <w:rsid w:val="00D351D4"/>
    <w:rsid w:val="00D36106"/>
    <w:rsid w:val="00D44052"/>
    <w:rsid w:val="00D56B40"/>
    <w:rsid w:val="00D70569"/>
    <w:rsid w:val="00D7570A"/>
    <w:rsid w:val="00D95F59"/>
    <w:rsid w:val="00DC04C8"/>
    <w:rsid w:val="00DC7840"/>
    <w:rsid w:val="00DE5164"/>
    <w:rsid w:val="00E00203"/>
    <w:rsid w:val="00E37173"/>
    <w:rsid w:val="00E44579"/>
    <w:rsid w:val="00E511EE"/>
    <w:rsid w:val="00E55670"/>
    <w:rsid w:val="00E75024"/>
    <w:rsid w:val="00E95B05"/>
    <w:rsid w:val="00E97856"/>
    <w:rsid w:val="00EA2B2B"/>
    <w:rsid w:val="00EB3A02"/>
    <w:rsid w:val="00EB64EC"/>
    <w:rsid w:val="00EF61E5"/>
    <w:rsid w:val="00F27F54"/>
    <w:rsid w:val="00F528CB"/>
    <w:rsid w:val="00F57E74"/>
    <w:rsid w:val="00F71D73"/>
    <w:rsid w:val="00F74DD7"/>
    <w:rsid w:val="00F763B1"/>
    <w:rsid w:val="00F90578"/>
    <w:rsid w:val="00FA402E"/>
    <w:rsid w:val="00FA4F6F"/>
    <w:rsid w:val="00FB49C2"/>
    <w:rsid w:val="00FB562D"/>
    <w:rsid w:val="00FD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1D61D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212832" w:themeColor="text2" w:themeShade="BF"/>
        <w:sz w:val="22"/>
        <w:szCs w:val="22"/>
        <w:lang w:val="en-US" w:eastAsia="ar-SA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2F22D1"/>
    <w:rPr>
      <w:rFonts w:cs="Tahoma"/>
      <w:color w:val="auto"/>
    </w:rPr>
  </w:style>
  <w:style w:type="paragraph" w:styleId="1">
    <w:name w:val="heading 1"/>
    <w:basedOn w:val="a1"/>
    <w:next w:val="a1"/>
    <w:link w:val="1Char"/>
    <w:uiPriority w:val="9"/>
    <w:semiHidden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E6504" w:themeColor="accent2" w:themeShade="80"/>
      <w:sz w:val="28"/>
      <w:szCs w:val="28"/>
    </w:rPr>
  </w:style>
  <w:style w:type="paragraph" w:styleId="21">
    <w:name w:val="heading 2"/>
    <w:basedOn w:val="a1"/>
    <w:next w:val="a1"/>
    <w:link w:val="2Char"/>
    <w:uiPriority w:val="9"/>
    <w:semiHidden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styleId="31">
    <w:name w:val="heading 3"/>
    <w:basedOn w:val="a1"/>
    <w:next w:val="a1"/>
    <w:link w:val="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3780B" w:themeColor="accent1" w:themeShade="7F"/>
      <w:sz w:val="24"/>
      <w:szCs w:val="24"/>
    </w:rPr>
  </w:style>
  <w:style w:type="paragraph" w:styleId="41">
    <w:name w:val="heading 4"/>
    <w:basedOn w:val="a1"/>
    <w:next w:val="a1"/>
    <w:link w:val="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5B511" w:themeColor="accent1" w:themeShade="BF"/>
    </w:rPr>
  </w:style>
  <w:style w:type="paragraph" w:styleId="51">
    <w:name w:val="heading 5"/>
    <w:basedOn w:val="a1"/>
    <w:next w:val="a1"/>
    <w:link w:val="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5B511" w:themeColor="accent1" w:themeShade="BF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3780B" w:themeColor="accent1" w:themeShade="7F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3780B" w:themeColor="accent1" w:themeShade="7F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Char"/>
    <w:uiPriority w:val="99"/>
    <w:semiHidden/>
    <w:rsid w:val="00B63133"/>
    <w:pPr>
      <w:spacing w:after="0" w:line="240" w:lineRule="auto"/>
    </w:pPr>
  </w:style>
  <w:style w:type="character" w:customStyle="1" w:styleId="Char">
    <w:name w:val="رأس الصفحة Char"/>
    <w:basedOn w:val="a2"/>
    <w:link w:val="a5"/>
    <w:uiPriority w:val="99"/>
    <w:semiHidden/>
    <w:rsid w:val="00254E0D"/>
    <w:rPr>
      <w:color w:val="auto"/>
    </w:rPr>
  </w:style>
  <w:style w:type="paragraph" w:styleId="a6">
    <w:name w:val="footer"/>
    <w:basedOn w:val="a1"/>
    <w:link w:val="Char0"/>
    <w:uiPriority w:val="99"/>
    <w:semiHidden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4E6504" w:themeColor="accent2" w:themeShade="80"/>
    </w:rPr>
  </w:style>
  <w:style w:type="character" w:customStyle="1" w:styleId="Char0">
    <w:name w:val="تذييل الصفحة Char"/>
    <w:basedOn w:val="a2"/>
    <w:link w:val="a6"/>
    <w:uiPriority w:val="99"/>
    <w:semiHidden/>
    <w:rsid w:val="00254E0D"/>
    <w:rPr>
      <w:rFonts w:asciiTheme="majorHAnsi" w:hAnsiTheme="majorHAnsi"/>
      <w:color w:val="4E6504" w:themeColor="accent2" w:themeShade="80"/>
    </w:rPr>
  </w:style>
  <w:style w:type="character" w:styleId="a7">
    <w:name w:val="Placeholder Text"/>
    <w:basedOn w:val="a2"/>
    <w:uiPriority w:val="99"/>
    <w:semiHidden/>
    <w:rsid w:val="00912A0A"/>
    <w:rPr>
      <w:color w:val="033B32" w:themeColor="accent5" w:themeShade="BF"/>
      <w:sz w:val="22"/>
    </w:rPr>
  </w:style>
  <w:style w:type="paragraph" w:customStyle="1" w:styleId="a8">
    <w:name w:val="معلومات جهة الاتصال"/>
    <w:basedOn w:val="a1"/>
    <w:uiPriority w:val="3"/>
    <w:qFormat/>
    <w:rsid w:val="002F22D1"/>
    <w:pPr>
      <w:spacing w:after="0"/>
      <w:jc w:val="right"/>
    </w:pPr>
    <w:rPr>
      <w:szCs w:val="18"/>
    </w:rPr>
  </w:style>
  <w:style w:type="paragraph" w:styleId="a9">
    <w:name w:val="Date"/>
    <w:basedOn w:val="a1"/>
    <w:next w:val="aa"/>
    <w:link w:val="Char1"/>
    <w:uiPriority w:val="4"/>
    <w:unhideWhenUsed/>
    <w:qFormat/>
    <w:rsid w:val="002F22D1"/>
    <w:pPr>
      <w:spacing w:before="720" w:after="960"/>
    </w:pPr>
  </w:style>
  <w:style w:type="character" w:customStyle="1" w:styleId="Char1">
    <w:name w:val="تاريخ Char"/>
    <w:basedOn w:val="a2"/>
    <w:link w:val="a9"/>
    <w:uiPriority w:val="4"/>
    <w:rsid w:val="002F22D1"/>
    <w:rPr>
      <w:rFonts w:cs="Tahoma"/>
      <w:color w:val="auto"/>
    </w:rPr>
  </w:style>
  <w:style w:type="paragraph" w:styleId="ab">
    <w:name w:val="Closing"/>
    <w:basedOn w:val="a1"/>
    <w:next w:val="ac"/>
    <w:link w:val="Char2"/>
    <w:uiPriority w:val="6"/>
    <w:unhideWhenUsed/>
    <w:qFormat/>
    <w:rsid w:val="002F22D1"/>
    <w:pPr>
      <w:spacing w:after="960" w:line="240" w:lineRule="auto"/>
    </w:pPr>
  </w:style>
  <w:style w:type="character" w:customStyle="1" w:styleId="Char2">
    <w:name w:val="خاتمة Char"/>
    <w:basedOn w:val="a2"/>
    <w:link w:val="ab"/>
    <w:uiPriority w:val="6"/>
    <w:rsid w:val="002F22D1"/>
    <w:rPr>
      <w:rFonts w:cs="Tahoma"/>
      <w:color w:val="auto"/>
    </w:rPr>
  </w:style>
  <w:style w:type="character" w:customStyle="1" w:styleId="1Char">
    <w:name w:val="العنوان 1 Char"/>
    <w:basedOn w:val="a2"/>
    <w:link w:val="1"/>
    <w:uiPriority w:val="9"/>
    <w:semiHidden/>
    <w:rsid w:val="00254E0D"/>
    <w:rPr>
      <w:rFonts w:asciiTheme="majorHAnsi" w:eastAsiaTheme="majorEastAsia" w:hAnsiTheme="majorHAnsi" w:cstheme="majorBidi"/>
      <w:b/>
      <w:bCs/>
      <w:color w:val="4E6504" w:themeColor="accent2" w:themeShade="80"/>
      <w:sz w:val="28"/>
      <w:szCs w:val="28"/>
    </w:rPr>
  </w:style>
  <w:style w:type="character" w:customStyle="1" w:styleId="2Char">
    <w:name w:val="عنوان 2 Char"/>
    <w:basedOn w:val="a2"/>
    <w:link w:val="21"/>
    <w:uiPriority w:val="9"/>
    <w:semiHidden/>
    <w:rsid w:val="00254E0D"/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table" w:styleId="ad">
    <w:name w:val="Table Grid"/>
    <w:basedOn w:val="a3"/>
    <w:uiPriority w:val="5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1"/>
    <w:link w:val="Char3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Char3">
    <w:name w:val="نص في بالون Char"/>
    <w:basedOn w:val="a2"/>
    <w:link w:val="ae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af">
    <w:name w:val="Bibliography"/>
    <w:basedOn w:val="a1"/>
    <w:next w:val="a1"/>
    <w:uiPriority w:val="37"/>
    <w:semiHidden/>
    <w:unhideWhenUsed/>
    <w:rsid w:val="00572222"/>
  </w:style>
  <w:style w:type="paragraph" w:styleId="af0">
    <w:name w:val="Block Text"/>
    <w:basedOn w:val="a1"/>
    <w:uiPriority w:val="99"/>
    <w:semiHidden/>
    <w:unhideWhenUsed/>
    <w:rsid w:val="000F51EC"/>
    <w:pPr>
      <w:pBdr>
        <w:top w:val="single" w:sz="2" w:space="10" w:color="C3EA1F" w:themeColor="accent1" w:frame="1"/>
        <w:left w:val="single" w:sz="2" w:space="10" w:color="C3EA1F" w:themeColor="accent1" w:frame="1"/>
        <w:bottom w:val="single" w:sz="2" w:space="10" w:color="C3EA1F" w:themeColor="accent1" w:frame="1"/>
        <w:right w:val="single" w:sz="2" w:space="10" w:color="C3EA1F" w:themeColor="accent1" w:frame="1"/>
      </w:pBdr>
      <w:ind w:left="1152" w:right="1152"/>
    </w:pPr>
    <w:rPr>
      <w:rFonts w:eastAsiaTheme="minorEastAsia"/>
      <w:i/>
      <w:iCs/>
      <w:color w:val="95B511" w:themeColor="accent1" w:themeShade="BF"/>
    </w:rPr>
  </w:style>
  <w:style w:type="paragraph" w:styleId="af1">
    <w:name w:val="Body Text"/>
    <w:basedOn w:val="a1"/>
    <w:link w:val="Char4"/>
    <w:uiPriority w:val="99"/>
    <w:semiHidden/>
    <w:unhideWhenUsed/>
    <w:rsid w:val="00572222"/>
    <w:pPr>
      <w:spacing w:after="120"/>
    </w:pPr>
  </w:style>
  <w:style w:type="character" w:customStyle="1" w:styleId="Char4">
    <w:name w:val="نص أساسي Char"/>
    <w:basedOn w:val="a2"/>
    <w:link w:val="af1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22">
    <w:name w:val="Body Text 2"/>
    <w:basedOn w:val="a1"/>
    <w:link w:val="2Char0"/>
    <w:uiPriority w:val="99"/>
    <w:semiHidden/>
    <w:unhideWhenUsed/>
    <w:rsid w:val="00572222"/>
    <w:pPr>
      <w:spacing w:after="120" w:line="480" w:lineRule="auto"/>
    </w:pPr>
  </w:style>
  <w:style w:type="character" w:customStyle="1" w:styleId="2Char0">
    <w:name w:val="نص أساسي 2 Char"/>
    <w:basedOn w:val="a2"/>
    <w:link w:val="2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32">
    <w:name w:val="Body Text 3"/>
    <w:basedOn w:val="a1"/>
    <w:link w:val="3Char0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3Char0">
    <w:name w:val="نص أساسي 3 Char"/>
    <w:basedOn w:val="a2"/>
    <w:link w:val="32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af2">
    <w:name w:val="Body Text First Indent"/>
    <w:basedOn w:val="af1"/>
    <w:link w:val="Char5"/>
    <w:uiPriority w:val="99"/>
    <w:semiHidden/>
    <w:unhideWhenUsed/>
    <w:rsid w:val="00572222"/>
    <w:pPr>
      <w:spacing w:after="300"/>
      <w:ind w:firstLine="360"/>
    </w:pPr>
  </w:style>
  <w:style w:type="character" w:customStyle="1" w:styleId="Char5">
    <w:name w:val="نص أساسي بمسافة بادئة للسطر الأول Char"/>
    <w:basedOn w:val="Char4"/>
    <w:link w:val="af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af3">
    <w:name w:val="Body Text Indent"/>
    <w:basedOn w:val="a1"/>
    <w:link w:val="Char6"/>
    <w:uiPriority w:val="99"/>
    <w:semiHidden/>
    <w:unhideWhenUsed/>
    <w:rsid w:val="00572222"/>
    <w:pPr>
      <w:spacing w:after="120"/>
      <w:ind w:left="360"/>
    </w:pPr>
  </w:style>
  <w:style w:type="character" w:customStyle="1" w:styleId="Char6">
    <w:name w:val="نص أساسي بمسافة بادئة Char"/>
    <w:basedOn w:val="a2"/>
    <w:link w:val="af3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23">
    <w:name w:val="Body Text First Indent 2"/>
    <w:basedOn w:val="af3"/>
    <w:link w:val="2Char1"/>
    <w:uiPriority w:val="99"/>
    <w:semiHidden/>
    <w:unhideWhenUsed/>
    <w:rsid w:val="00572222"/>
    <w:pPr>
      <w:spacing w:after="300"/>
      <w:ind w:firstLine="360"/>
    </w:pPr>
  </w:style>
  <w:style w:type="character" w:customStyle="1" w:styleId="2Char1">
    <w:name w:val="نص أساسي بمسافة بادئة للسطر الأول 2 Char"/>
    <w:basedOn w:val="Char6"/>
    <w:link w:val="23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24">
    <w:name w:val="Body Text Indent 2"/>
    <w:basedOn w:val="a1"/>
    <w:link w:val="2Char2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2Char2">
    <w:name w:val="نص أساسي بمسافة بادئة 2 Char"/>
    <w:basedOn w:val="a2"/>
    <w:link w:val="24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33">
    <w:name w:val="Body Text Indent 3"/>
    <w:basedOn w:val="a1"/>
    <w:link w:val="3Char1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3Char1">
    <w:name w:val="نص أساسي بمسافة بادئة 3 Char"/>
    <w:basedOn w:val="a2"/>
    <w:link w:val="3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af4">
    <w:name w:val="Book Title"/>
    <w:basedOn w:val="a2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af5">
    <w:name w:val="caption"/>
    <w:basedOn w:val="a1"/>
    <w:next w:val="a1"/>
    <w:uiPriority w:val="35"/>
    <w:semiHidden/>
    <w:unhideWhenUsed/>
    <w:qFormat/>
    <w:rsid w:val="00572222"/>
    <w:pPr>
      <w:spacing w:after="200" w:line="240" w:lineRule="auto"/>
    </w:pPr>
    <w:rPr>
      <w:i/>
      <w:iCs/>
      <w:color w:val="2C3644" w:themeColor="text2"/>
      <w:szCs w:val="18"/>
    </w:rPr>
  </w:style>
  <w:style w:type="table" w:styleId="af6">
    <w:name w:val="Colorful Grid"/>
    <w:basedOn w:val="a3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</w:rPr>
      <w:tblPr/>
      <w:tcPr>
        <w:shd w:val="clear" w:color="auto" w:fill="E7F6A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F6A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</w:rPr>
      <w:tblPr/>
      <w:tcPr>
        <w:shd w:val="clear" w:color="auto" w:fill="E0FA8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FA8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</w:rPr>
      <w:tblPr/>
      <w:tcPr>
        <w:shd w:val="clear" w:color="auto" w:fill="86F3E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6F3E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</w:rPr>
      <w:tblPr/>
      <w:tcPr>
        <w:shd w:val="clear" w:color="auto" w:fill="95F2E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5F2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</w:rPr>
      <w:tblPr/>
      <w:tcPr>
        <w:shd w:val="clear" w:color="auto" w:fill="5CF6D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CF6D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</w:rPr>
      <w:tblPr/>
      <w:tcPr>
        <w:shd w:val="clear" w:color="auto" w:fill="9EACC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EACC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af7">
    <w:name w:val="Colorful List"/>
    <w:basedOn w:val="a3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D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EE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C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9982" w:themeFill="accent4" w:themeFillShade="CC"/>
      </w:tcPr>
    </w:tblStylePr>
    <w:tblStylePr w:type="lastRow">
      <w:rPr>
        <w:b/>
        <w:bCs/>
        <w:color w:val="1299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C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8371" w:themeFill="accent3" w:themeFillShade="CC"/>
      </w:tcPr>
    </w:tblStylePr>
    <w:tblStylePr w:type="lastRow">
      <w:rPr>
        <w:b/>
        <w:bCs/>
        <w:color w:val="0C837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7FD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2B36" w:themeFill="accent6" w:themeFillShade="CC"/>
      </w:tcPr>
    </w:tblStylePr>
    <w:tblStylePr w:type="lastRow">
      <w:rPr>
        <w:b/>
        <w:bCs/>
        <w:color w:val="232B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EA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33F36" w:themeFill="accent5" w:themeFillShade="CC"/>
      </w:tcPr>
    </w:tblStylePr>
    <w:tblStylePr w:type="lastRow">
      <w:rPr>
        <w:b/>
        <w:bCs/>
        <w:color w:val="033F3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af8">
    <w:name w:val="Colorful Shading"/>
    <w:basedOn w:val="a3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D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910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910D" w:themeColor="accent1" w:themeShade="99"/>
          <w:insideV w:val="nil"/>
        </w:tcBorders>
        <w:shd w:val="clear" w:color="auto" w:fill="78910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910D" w:themeFill="accent1" w:themeFillShade="99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1F48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EE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D790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D7904" w:themeColor="accent2" w:themeShade="99"/>
          <w:insideV w:val="nil"/>
        </w:tcBorders>
        <w:shd w:val="clear" w:color="auto" w:fill="5D790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7904" w:themeFill="accent2" w:themeFillShade="99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D8F96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C0A3" w:themeColor="accent4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C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62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6255" w:themeColor="accent3" w:themeShade="99"/>
          <w:insideV w:val="nil"/>
        </w:tcBorders>
        <w:shd w:val="clear" w:color="auto" w:fill="0962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6255" w:themeFill="accent3" w:themeFillShade="99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0A48E" w:themeColor="accent3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C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736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7361" w:themeColor="accent4" w:themeShade="99"/>
          <w:insideV w:val="nil"/>
        </w:tcBorders>
        <w:shd w:val="clear" w:color="auto" w:fill="0D736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7361" w:themeFill="accent4" w:themeFillShade="99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7BEFD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C3644" w:themeColor="accent6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FD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22F2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22F28" w:themeColor="accent5" w:themeShade="99"/>
          <w:insideV w:val="nil"/>
        </w:tcBorders>
        <w:shd w:val="clear" w:color="auto" w:fill="022F2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2F28" w:themeFill="accent5" w:themeFillShade="99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34F4D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44F44" w:themeColor="accent5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A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20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2028" w:themeColor="accent6" w:themeShade="99"/>
          <w:insideV w:val="nil"/>
        </w:tcBorders>
        <w:shd w:val="clear" w:color="auto" w:fill="1A20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2028" w:themeFill="accent6" w:themeFillShade="99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8698B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9">
    <w:name w:val="annotation reference"/>
    <w:basedOn w:val="a2"/>
    <w:uiPriority w:val="99"/>
    <w:semiHidden/>
    <w:unhideWhenUsed/>
    <w:rsid w:val="00572222"/>
    <w:rPr>
      <w:sz w:val="22"/>
      <w:szCs w:val="16"/>
    </w:rPr>
  </w:style>
  <w:style w:type="paragraph" w:styleId="afa">
    <w:name w:val="annotation text"/>
    <w:basedOn w:val="a1"/>
    <w:link w:val="Char7"/>
    <w:uiPriority w:val="99"/>
    <w:semiHidden/>
    <w:unhideWhenUsed/>
    <w:rsid w:val="00572222"/>
    <w:pPr>
      <w:spacing w:line="240" w:lineRule="auto"/>
    </w:pPr>
  </w:style>
  <w:style w:type="character" w:customStyle="1" w:styleId="Char7">
    <w:name w:val="نص تعليق Char"/>
    <w:basedOn w:val="a2"/>
    <w:link w:val="afa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afb">
    <w:name w:val="annotation subject"/>
    <w:basedOn w:val="afa"/>
    <w:next w:val="afa"/>
    <w:link w:val="Char8"/>
    <w:uiPriority w:val="99"/>
    <w:semiHidden/>
    <w:unhideWhenUsed/>
    <w:rsid w:val="00572222"/>
    <w:rPr>
      <w:b/>
      <w:bCs/>
    </w:rPr>
  </w:style>
  <w:style w:type="character" w:customStyle="1" w:styleId="Char8">
    <w:name w:val="موضوع تعليق Char"/>
    <w:basedOn w:val="Char7"/>
    <w:link w:val="afb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afc">
    <w:name w:val="Dark List"/>
    <w:basedOn w:val="a3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780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B51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640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4970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51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7A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F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F7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2272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33B3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A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283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</w:style>
  <w:style w:type="paragraph" w:styleId="afd">
    <w:name w:val="Document Map"/>
    <w:basedOn w:val="a1"/>
    <w:link w:val="Char9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Char9">
    <w:name w:val="خريطة المستند Char"/>
    <w:basedOn w:val="a2"/>
    <w:link w:val="afd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afe">
    <w:name w:val="E-mail Signature"/>
    <w:basedOn w:val="a1"/>
    <w:link w:val="Chara"/>
    <w:uiPriority w:val="99"/>
    <w:semiHidden/>
    <w:unhideWhenUsed/>
    <w:rsid w:val="00572222"/>
    <w:pPr>
      <w:spacing w:after="0" w:line="240" w:lineRule="auto"/>
    </w:pPr>
  </w:style>
  <w:style w:type="character" w:customStyle="1" w:styleId="Chara">
    <w:name w:val="توقيع البريد الإلكتروني Char"/>
    <w:basedOn w:val="a2"/>
    <w:link w:val="af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aff">
    <w:name w:val="Emphasis"/>
    <w:basedOn w:val="a2"/>
    <w:uiPriority w:val="20"/>
    <w:semiHidden/>
    <w:qFormat/>
    <w:rsid w:val="00572222"/>
    <w:rPr>
      <w:i/>
      <w:iCs/>
      <w:sz w:val="22"/>
    </w:rPr>
  </w:style>
  <w:style w:type="character" w:styleId="aff0">
    <w:name w:val="endnote reference"/>
    <w:basedOn w:val="a2"/>
    <w:uiPriority w:val="99"/>
    <w:semiHidden/>
    <w:unhideWhenUsed/>
    <w:rsid w:val="00572222"/>
    <w:rPr>
      <w:sz w:val="22"/>
      <w:vertAlign w:val="superscript"/>
    </w:rPr>
  </w:style>
  <w:style w:type="paragraph" w:styleId="aff1">
    <w:name w:val="endnote text"/>
    <w:basedOn w:val="a1"/>
    <w:link w:val="Charb"/>
    <w:uiPriority w:val="99"/>
    <w:semiHidden/>
    <w:unhideWhenUsed/>
    <w:rsid w:val="00572222"/>
    <w:pPr>
      <w:spacing w:after="0" w:line="240" w:lineRule="auto"/>
    </w:pPr>
  </w:style>
  <w:style w:type="character" w:customStyle="1" w:styleId="Charb">
    <w:name w:val="نص تعليق ختامي Char"/>
    <w:basedOn w:val="a2"/>
    <w:link w:val="aff1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aff2">
    <w:name w:val="envelope address"/>
    <w:basedOn w:val="a1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3">
    <w:name w:val="envelope return"/>
    <w:basedOn w:val="a1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aff4">
    <w:name w:val="FollowedHyperlink"/>
    <w:basedOn w:val="a2"/>
    <w:uiPriority w:val="99"/>
    <w:semiHidden/>
    <w:unhideWhenUsed/>
    <w:rsid w:val="000F51EC"/>
    <w:rPr>
      <w:color w:val="4E6504" w:themeColor="accent2" w:themeShade="80"/>
      <w:sz w:val="22"/>
      <w:u w:val="single"/>
    </w:rPr>
  </w:style>
  <w:style w:type="character" w:styleId="aff5">
    <w:name w:val="footnote reference"/>
    <w:basedOn w:val="a2"/>
    <w:uiPriority w:val="99"/>
    <w:semiHidden/>
    <w:unhideWhenUsed/>
    <w:rsid w:val="00572222"/>
    <w:rPr>
      <w:sz w:val="22"/>
      <w:vertAlign w:val="superscript"/>
    </w:rPr>
  </w:style>
  <w:style w:type="paragraph" w:styleId="aff6">
    <w:name w:val="footnote text"/>
    <w:basedOn w:val="a1"/>
    <w:link w:val="Charc"/>
    <w:uiPriority w:val="99"/>
    <w:semiHidden/>
    <w:unhideWhenUsed/>
    <w:rsid w:val="00572222"/>
    <w:pPr>
      <w:spacing w:after="0" w:line="240" w:lineRule="auto"/>
    </w:pPr>
  </w:style>
  <w:style w:type="character" w:customStyle="1" w:styleId="Charc">
    <w:name w:val="نص حاشية سفلية Char"/>
    <w:basedOn w:val="a2"/>
    <w:link w:val="aff6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customStyle="1" w:styleId="11">
    <w:name w:val="جدول شبكة 1 فاتح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11">
    <w:name w:val="جدول شبكة 1 فاتح - تمييز 1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7F6A5" w:themeColor="accent1" w:themeTint="66"/>
        <w:left w:val="single" w:sz="4" w:space="0" w:color="E7F6A5" w:themeColor="accent1" w:themeTint="66"/>
        <w:bottom w:val="single" w:sz="4" w:space="0" w:color="E7F6A5" w:themeColor="accent1" w:themeTint="66"/>
        <w:right w:val="single" w:sz="4" w:space="0" w:color="E7F6A5" w:themeColor="accent1" w:themeTint="66"/>
        <w:insideH w:val="single" w:sz="4" w:space="0" w:color="E7F6A5" w:themeColor="accent1" w:themeTint="66"/>
        <w:insideV w:val="single" w:sz="4" w:space="0" w:color="E7F6A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21">
    <w:name w:val="جدول شبكة 1 فاتح - تمييز 2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0FA8B" w:themeColor="accent2" w:themeTint="66"/>
        <w:left w:val="single" w:sz="4" w:space="0" w:color="E0FA8B" w:themeColor="accent2" w:themeTint="66"/>
        <w:bottom w:val="single" w:sz="4" w:space="0" w:color="E0FA8B" w:themeColor="accent2" w:themeTint="66"/>
        <w:right w:val="single" w:sz="4" w:space="0" w:color="E0FA8B" w:themeColor="accent2" w:themeTint="66"/>
        <w:insideH w:val="single" w:sz="4" w:space="0" w:color="E0FA8B" w:themeColor="accent2" w:themeTint="66"/>
        <w:insideV w:val="single" w:sz="4" w:space="0" w:color="E0FA8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31">
    <w:name w:val="جدول شبكة 1 فاتح - تمييز 3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6F3E3" w:themeColor="accent3" w:themeTint="66"/>
        <w:left w:val="single" w:sz="4" w:space="0" w:color="86F3E3" w:themeColor="accent3" w:themeTint="66"/>
        <w:bottom w:val="single" w:sz="4" w:space="0" w:color="86F3E3" w:themeColor="accent3" w:themeTint="66"/>
        <w:right w:val="single" w:sz="4" w:space="0" w:color="86F3E3" w:themeColor="accent3" w:themeTint="66"/>
        <w:insideH w:val="single" w:sz="4" w:space="0" w:color="86F3E3" w:themeColor="accent3" w:themeTint="66"/>
        <w:insideV w:val="single" w:sz="4" w:space="0" w:color="86F3E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41">
    <w:name w:val="جدول شبكة 1 فاتح - تمييز 4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5F2E2" w:themeColor="accent4" w:themeTint="66"/>
        <w:left w:val="single" w:sz="4" w:space="0" w:color="95F2E2" w:themeColor="accent4" w:themeTint="66"/>
        <w:bottom w:val="single" w:sz="4" w:space="0" w:color="95F2E2" w:themeColor="accent4" w:themeTint="66"/>
        <w:right w:val="single" w:sz="4" w:space="0" w:color="95F2E2" w:themeColor="accent4" w:themeTint="66"/>
        <w:insideH w:val="single" w:sz="4" w:space="0" w:color="95F2E2" w:themeColor="accent4" w:themeTint="66"/>
        <w:insideV w:val="single" w:sz="4" w:space="0" w:color="95F2E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51">
    <w:name w:val="جدول شبكة 1 فاتح - تمييز 5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5CF6DF" w:themeColor="accent5" w:themeTint="66"/>
        <w:left w:val="single" w:sz="4" w:space="0" w:color="5CF6DF" w:themeColor="accent5" w:themeTint="66"/>
        <w:bottom w:val="single" w:sz="4" w:space="0" w:color="5CF6DF" w:themeColor="accent5" w:themeTint="66"/>
        <w:right w:val="single" w:sz="4" w:space="0" w:color="5CF6DF" w:themeColor="accent5" w:themeTint="66"/>
        <w:insideH w:val="single" w:sz="4" w:space="0" w:color="5CF6DF" w:themeColor="accent5" w:themeTint="66"/>
        <w:insideV w:val="single" w:sz="4" w:space="0" w:color="5CF6D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61">
    <w:name w:val="جدول شبكة 1 فاتح - تمييز 6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EACC0" w:themeColor="accent6" w:themeTint="66"/>
        <w:left w:val="single" w:sz="4" w:space="0" w:color="9EACC0" w:themeColor="accent6" w:themeTint="66"/>
        <w:bottom w:val="single" w:sz="4" w:space="0" w:color="9EACC0" w:themeColor="accent6" w:themeTint="66"/>
        <w:right w:val="single" w:sz="4" w:space="0" w:color="9EACC0" w:themeColor="accent6" w:themeTint="66"/>
        <w:insideH w:val="single" w:sz="4" w:space="0" w:color="9EACC0" w:themeColor="accent6" w:themeTint="66"/>
        <w:insideV w:val="single" w:sz="4" w:space="0" w:color="9EACC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10">
    <w:name w:val="جدول شبكة 2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2-11">
    <w:name w:val="جدول شبكة 2 - تمييز 1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BF278" w:themeColor="accent1" w:themeTint="99"/>
        <w:bottom w:val="single" w:sz="2" w:space="0" w:color="DBF278" w:themeColor="accent1" w:themeTint="99"/>
        <w:insideH w:val="single" w:sz="2" w:space="0" w:color="DBF278" w:themeColor="accent1" w:themeTint="99"/>
        <w:insideV w:val="single" w:sz="2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F27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2-21">
    <w:name w:val="جدول شبكة 2 - تمييز 2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0F852" w:themeColor="accent2" w:themeTint="99"/>
        <w:bottom w:val="single" w:sz="2" w:space="0" w:color="D0F852" w:themeColor="accent2" w:themeTint="99"/>
        <w:insideH w:val="single" w:sz="2" w:space="0" w:color="D0F852" w:themeColor="accent2" w:themeTint="99"/>
        <w:insideV w:val="single" w:sz="2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F85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2-31">
    <w:name w:val="جدول شبكة 2 - تمييز 3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4AEDD5" w:themeColor="accent3" w:themeTint="99"/>
        <w:bottom w:val="single" w:sz="2" w:space="0" w:color="4AEDD5" w:themeColor="accent3" w:themeTint="99"/>
        <w:insideH w:val="single" w:sz="2" w:space="0" w:color="4AEDD5" w:themeColor="accent3" w:themeTint="99"/>
        <w:insideV w:val="single" w:sz="2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AEDD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2-41">
    <w:name w:val="جدول شبكة 2 - تمييز 4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0ECD4" w:themeColor="accent4" w:themeTint="99"/>
        <w:bottom w:val="single" w:sz="2" w:space="0" w:color="60ECD4" w:themeColor="accent4" w:themeTint="99"/>
        <w:insideH w:val="single" w:sz="2" w:space="0" w:color="60ECD4" w:themeColor="accent4" w:themeTint="99"/>
        <w:insideV w:val="single" w:sz="2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0ECD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2-51">
    <w:name w:val="جدول شبكة 2 - تمييز 5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0CF1CF" w:themeColor="accent5" w:themeTint="99"/>
        <w:bottom w:val="single" w:sz="2" w:space="0" w:color="0CF1CF" w:themeColor="accent5" w:themeTint="99"/>
        <w:insideH w:val="single" w:sz="2" w:space="0" w:color="0CF1CF" w:themeColor="accent5" w:themeTint="99"/>
        <w:insideV w:val="single" w:sz="2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CF1C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2-61">
    <w:name w:val="جدول شبكة 2 - تمييز 6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D83A1" w:themeColor="accent6" w:themeTint="99"/>
        <w:bottom w:val="single" w:sz="2" w:space="0" w:color="6D83A1" w:themeColor="accent6" w:themeTint="99"/>
        <w:insideH w:val="single" w:sz="2" w:space="0" w:color="6D83A1" w:themeColor="accent6" w:themeTint="99"/>
        <w:insideV w:val="single" w:sz="2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D83A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310">
    <w:name w:val="جدول شبكة 3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3-11">
    <w:name w:val="جدول شبكة 3 - تمييز 1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customStyle="1" w:styleId="3-21">
    <w:name w:val="جدول شبكة 3 - تمييز 2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customStyle="1" w:styleId="3-31">
    <w:name w:val="جدول شبكة 3 - تمييز 3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customStyle="1" w:styleId="3-41">
    <w:name w:val="جدول شبكة 3 - تمييز 4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customStyle="1" w:styleId="3-51">
    <w:name w:val="جدول شبكة 3 - تمييز 5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customStyle="1" w:styleId="3-61">
    <w:name w:val="جدول شبكة 3 - تمييز 6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table" w:customStyle="1" w:styleId="410">
    <w:name w:val="جدول شبكة 4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4-11">
    <w:name w:val="جدول شبكة 4 - تمييز 1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4-21">
    <w:name w:val="جدول شبكة 4 - تمييز 2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4-31">
    <w:name w:val="جدول شبكة 4 - تمييز 3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4-41">
    <w:name w:val="جدول شبكة 4 - تمييز 4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4-51">
    <w:name w:val="جدول شبكة 4 - تمييز 5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4-61">
    <w:name w:val="جدول شبكة 4 - تمييز 6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510">
    <w:name w:val="جدول شبكة 5 داكن1"/>
    <w:basedOn w:val="a3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5-11">
    <w:name w:val="جدول شبكة 5 داكن - تمييز 11"/>
    <w:basedOn w:val="a3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7F6A5" w:themeFill="accent1" w:themeFillTint="66"/>
      </w:tcPr>
    </w:tblStylePr>
  </w:style>
  <w:style w:type="table" w:customStyle="1" w:styleId="5-21">
    <w:name w:val="جدول شبكة 5 داكن - تمييز 21"/>
    <w:basedOn w:val="a3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E0FA8B" w:themeFill="accent2" w:themeFillTint="66"/>
      </w:tcPr>
    </w:tblStylePr>
  </w:style>
  <w:style w:type="table" w:customStyle="1" w:styleId="5-31">
    <w:name w:val="جدول شبكة 5 داكن - تمييز 31"/>
    <w:basedOn w:val="a3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86F3E3" w:themeFill="accent3" w:themeFillTint="66"/>
      </w:tcPr>
    </w:tblStylePr>
  </w:style>
  <w:style w:type="table" w:customStyle="1" w:styleId="5-41">
    <w:name w:val="جدول شبكة 5 داكن - تمييز 41"/>
    <w:basedOn w:val="a3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95F2E2" w:themeFill="accent4" w:themeFillTint="66"/>
      </w:tcPr>
    </w:tblStylePr>
  </w:style>
  <w:style w:type="table" w:customStyle="1" w:styleId="5-51">
    <w:name w:val="جدول شبكة 5 داكن - تمييز 51"/>
    <w:basedOn w:val="a3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5CF6DF" w:themeFill="accent5" w:themeFillTint="66"/>
      </w:tcPr>
    </w:tblStylePr>
  </w:style>
  <w:style w:type="table" w:customStyle="1" w:styleId="5-61">
    <w:name w:val="جدول شبكة 5 داكن - تمييز 61"/>
    <w:basedOn w:val="a3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9EACC0" w:themeFill="accent6" w:themeFillTint="66"/>
      </w:tcPr>
    </w:tblStylePr>
  </w:style>
  <w:style w:type="table" w:customStyle="1" w:styleId="61">
    <w:name w:val="جدول شبكة 6 ملون1"/>
    <w:basedOn w:val="a3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6-11">
    <w:name w:val="جدول شبكة 6 ملون - تمييز 11"/>
    <w:basedOn w:val="a3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6-21">
    <w:name w:val="جدول شبكة 6 ملون - تمييز 21"/>
    <w:basedOn w:val="a3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6-31">
    <w:name w:val="جدول شبكة 6 ملون - تمييز 31"/>
    <w:basedOn w:val="a3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6-41">
    <w:name w:val="جدول شبكة 6 ملون - تمييز 41"/>
    <w:basedOn w:val="a3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6-51">
    <w:name w:val="جدول شبكة 6 ملون - تمييز 51"/>
    <w:basedOn w:val="a3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6-61">
    <w:name w:val="جدول شبكة 6 ملون - تمييز 61"/>
    <w:basedOn w:val="a3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71">
    <w:name w:val="جدول شبكة 7 ملون1"/>
    <w:basedOn w:val="a3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7-11">
    <w:name w:val="جدول شبكة 7 ملون - تمييز 11"/>
    <w:basedOn w:val="a3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customStyle="1" w:styleId="7-21">
    <w:name w:val="جدول شبكة 7 ملون - تمييز 21"/>
    <w:basedOn w:val="a3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customStyle="1" w:styleId="7-31">
    <w:name w:val="جدول شبكة 7 ملون - تمييز 31"/>
    <w:basedOn w:val="a3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customStyle="1" w:styleId="7-41">
    <w:name w:val="جدول شبكة 7 ملون - تمييز 41"/>
    <w:basedOn w:val="a3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customStyle="1" w:styleId="7-51">
    <w:name w:val="جدول شبكة 7 ملون - تمييز 51"/>
    <w:basedOn w:val="a3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customStyle="1" w:styleId="7-61">
    <w:name w:val="جدول شبكة 7 ملون - تمييز 61"/>
    <w:basedOn w:val="a3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character" w:customStyle="1" w:styleId="3Char">
    <w:name w:val="عنوان 3 Char"/>
    <w:basedOn w:val="a2"/>
    <w:link w:val="31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4Char">
    <w:name w:val="عنوان 4 Char"/>
    <w:basedOn w:val="a2"/>
    <w:link w:val="41"/>
    <w:uiPriority w:val="9"/>
    <w:semiHidden/>
    <w:rsid w:val="00572222"/>
    <w:rPr>
      <w:rFonts w:asciiTheme="majorHAnsi" w:eastAsiaTheme="majorEastAsia" w:hAnsiTheme="majorHAnsi" w:cstheme="majorBidi"/>
      <w:i/>
      <w:iCs/>
      <w:color w:val="95B511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5Char">
    <w:name w:val="عنوان 5 Char"/>
    <w:basedOn w:val="a2"/>
    <w:link w:val="51"/>
    <w:uiPriority w:val="9"/>
    <w:semiHidden/>
    <w:rsid w:val="00572222"/>
    <w:rPr>
      <w:rFonts w:asciiTheme="majorHAnsi" w:eastAsiaTheme="majorEastAsia" w:hAnsiTheme="majorHAnsi" w:cstheme="majorBidi"/>
      <w:color w:val="95B511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6Char">
    <w:name w:val="عنوان 6 Char"/>
    <w:basedOn w:val="a2"/>
    <w:link w:val="6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7Char">
    <w:name w:val="عنوان 7 Char"/>
    <w:basedOn w:val="a2"/>
    <w:link w:val="7"/>
    <w:uiPriority w:val="9"/>
    <w:semiHidden/>
    <w:rsid w:val="00572222"/>
    <w:rPr>
      <w:rFonts w:asciiTheme="majorHAnsi" w:eastAsiaTheme="majorEastAsia" w:hAnsiTheme="majorHAnsi" w:cstheme="majorBidi"/>
      <w:i/>
      <w:iCs/>
      <w:color w:val="63780B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8Char">
    <w:name w:val="عنوان 8 Char"/>
    <w:basedOn w:val="a2"/>
    <w:link w:val="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9Char">
    <w:name w:val="عنوان 9 Char"/>
    <w:basedOn w:val="a2"/>
    <w:link w:val="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">
    <w:name w:val="HTML Acronym"/>
    <w:basedOn w:val="a2"/>
    <w:uiPriority w:val="99"/>
    <w:semiHidden/>
    <w:unhideWhenUsed/>
    <w:rsid w:val="00572222"/>
    <w:rPr>
      <w:sz w:val="22"/>
    </w:rPr>
  </w:style>
  <w:style w:type="paragraph" w:styleId="HTML0">
    <w:name w:val="HTML Address"/>
    <w:basedOn w:val="a1"/>
    <w:link w:val="HTMLChar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Char">
    <w:name w:val="عنوان HTML Char"/>
    <w:basedOn w:val="a2"/>
    <w:link w:val="HTML0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1">
    <w:name w:val="HTML Cite"/>
    <w:basedOn w:val="a2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a2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a2"/>
    <w:uiPriority w:val="99"/>
    <w:semiHidden/>
    <w:unhideWhenUsed/>
    <w:rsid w:val="00572222"/>
    <w:rPr>
      <w:i/>
      <w:iCs/>
      <w:sz w:val="22"/>
    </w:rPr>
  </w:style>
  <w:style w:type="character" w:styleId="HTML2">
    <w:name w:val="HTML Keyboard"/>
    <w:basedOn w:val="a2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3">
    <w:name w:val="HTML Preformatted"/>
    <w:basedOn w:val="a1"/>
    <w:link w:val="HTMLChar0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Char0">
    <w:name w:val="بتنسيق HTML مسبق Char"/>
    <w:basedOn w:val="a2"/>
    <w:link w:val="HTML3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4">
    <w:name w:val="HTML Sample"/>
    <w:basedOn w:val="a2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5">
    <w:name w:val="HTML Typewriter"/>
    <w:basedOn w:val="a2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a2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a2"/>
    <w:uiPriority w:val="99"/>
    <w:semiHidden/>
    <w:unhideWhenUsed/>
    <w:rsid w:val="000F51EC"/>
    <w:rPr>
      <w:color w:val="0B6051" w:themeColor="accent4" w:themeShade="80"/>
      <w:sz w:val="22"/>
      <w:u w:val="single"/>
    </w:rPr>
  </w:style>
  <w:style w:type="paragraph" w:styleId="Index1">
    <w:name w:val="index 1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Index2">
    <w:name w:val="index 2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Index3">
    <w:name w:val="index 3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Index4">
    <w:name w:val="index 4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Index5">
    <w:name w:val="index 5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Index6">
    <w:name w:val="index 6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Index7">
    <w:name w:val="index 7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Index8">
    <w:name w:val="index 8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Index9">
    <w:name w:val="index 9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aff7">
    <w:name w:val="index heading"/>
    <w:basedOn w:val="a1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aff8">
    <w:name w:val="Intense Emphasis"/>
    <w:basedOn w:val="a2"/>
    <w:uiPriority w:val="21"/>
    <w:semiHidden/>
    <w:qFormat/>
    <w:rsid w:val="000F51EC"/>
    <w:rPr>
      <w:i/>
      <w:iCs/>
      <w:color w:val="95B511" w:themeColor="accent1" w:themeShade="BF"/>
      <w:sz w:val="22"/>
    </w:rPr>
  </w:style>
  <w:style w:type="paragraph" w:styleId="aff9">
    <w:name w:val="Intense Quote"/>
    <w:basedOn w:val="a1"/>
    <w:next w:val="a1"/>
    <w:link w:val="Chard"/>
    <w:uiPriority w:val="30"/>
    <w:semiHidden/>
    <w:qFormat/>
    <w:rsid w:val="000F51EC"/>
    <w:pPr>
      <w:pBdr>
        <w:top w:val="single" w:sz="4" w:space="10" w:color="C3EA1F" w:themeColor="accent1"/>
        <w:bottom w:val="single" w:sz="4" w:space="10" w:color="C3EA1F" w:themeColor="accent1"/>
      </w:pBdr>
      <w:spacing w:before="360" w:after="360"/>
      <w:ind w:left="864" w:right="864"/>
      <w:jc w:val="center"/>
    </w:pPr>
    <w:rPr>
      <w:i/>
      <w:iCs/>
      <w:color w:val="95B511" w:themeColor="accent1" w:themeShade="BF"/>
    </w:rPr>
  </w:style>
  <w:style w:type="character" w:customStyle="1" w:styleId="Chard">
    <w:name w:val="اقتباس مكثف Char"/>
    <w:basedOn w:val="a2"/>
    <w:link w:val="aff9"/>
    <w:uiPriority w:val="30"/>
    <w:semiHidden/>
    <w:rsid w:val="000F51EC"/>
    <w:rPr>
      <w:i/>
      <w:iCs/>
      <w:color w:val="95B511" w:themeColor="accent1" w:themeShade="BF"/>
    </w:rPr>
  </w:style>
  <w:style w:type="character" w:styleId="affa">
    <w:name w:val="Intense Reference"/>
    <w:basedOn w:val="a2"/>
    <w:uiPriority w:val="32"/>
    <w:semiHidden/>
    <w:qFormat/>
    <w:rsid w:val="000F51EC"/>
    <w:rPr>
      <w:b/>
      <w:bCs/>
      <w:caps w:val="0"/>
      <w:smallCaps/>
      <w:color w:val="95B511" w:themeColor="accent1" w:themeShade="BF"/>
      <w:spacing w:val="5"/>
      <w:sz w:val="22"/>
    </w:rPr>
  </w:style>
  <w:style w:type="table" w:styleId="affb">
    <w:name w:val="Light Grid"/>
    <w:basedOn w:val="a3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1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  <w:shd w:val="clear" w:color="auto" w:fill="F0F9C7" w:themeFill="accent1" w:themeFillTint="3F"/>
      </w:tcPr>
    </w:tblStylePr>
    <w:tblStylePr w:type="band2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1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  <w:shd w:val="clear" w:color="auto" w:fill="EBFCB7" w:themeFill="accent2" w:themeFillTint="3F"/>
      </w:tcPr>
    </w:tblStylePr>
    <w:tblStylePr w:type="band2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1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  <w:shd w:val="clear" w:color="auto" w:fill="B4F7ED" w:themeFill="accent3" w:themeFillTint="3F"/>
      </w:tcPr>
    </w:tblStylePr>
    <w:tblStylePr w:type="band2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1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  <w:shd w:val="clear" w:color="auto" w:fill="BDF7ED" w:themeFill="accent4" w:themeFillTint="3F"/>
      </w:tcPr>
    </w:tblStylePr>
    <w:tblStylePr w:type="band2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1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  <w:shd w:val="clear" w:color="auto" w:fill="9AFAEB" w:themeFill="accent5" w:themeFillTint="3F"/>
      </w:tcPr>
    </w:tblStylePr>
    <w:tblStylePr w:type="band2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1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  <w:shd w:val="clear" w:color="auto" w:fill="C3CCD8" w:themeFill="accent6" w:themeFillTint="3F"/>
      </w:tcPr>
    </w:tblStylePr>
    <w:tblStylePr w:type="band2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</w:tcPr>
    </w:tblStylePr>
  </w:style>
  <w:style w:type="table" w:styleId="affc">
    <w:name w:val="Light List"/>
    <w:basedOn w:val="a3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</w:style>
  <w:style w:type="table" w:styleId="affd">
    <w:name w:val="Light Shading"/>
    <w:basedOn w:val="a3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</w:style>
  <w:style w:type="character" w:styleId="affe">
    <w:name w:val="line number"/>
    <w:basedOn w:val="a2"/>
    <w:uiPriority w:val="99"/>
    <w:semiHidden/>
    <w:unhideWhenUsed/>
    <w:rsid w:val="00572222"/>
    <w:rPr>
      <w:sz w:val="22"/>
    </w:rPr>
  </w:style>
  <w:style w:type="paragraph" w:styleId="afff">
    <w:name w:val="List"/>
    <w:basedOn w:val="a1"/>
    <w:uiPriority w:val="99"/>
    <w:semiHidden/>
    <w:unhideWhenUsed/>
    <w:rsid w:val="00572222"/>
    <w:pPr>
      <w:ind w:left="360" w:hanging="360"/>
      <w:contextualSpacing/>
    </w:pPr>
  </w:style>
  <w:style w:type="paragraph" w:styleId="25">
    <w:name w:val="List 2"/>
    <w:basedOn w:val="a1"/>
    <w:uiPriority w:val="99"/>
    <w:semiHidden/>
    <w:unhideWhenUsed/>
    <w:rsid w:val="00572222"/>
    <w:pPr>
      <w:ind w:left="720" w:hanging="360"/>
      <w:contextualSpacing/>
    </w:pPr>
  </w:style>
  <w:style w:type="paragraph" w:styleId="34">
    <w:name w:val="List 3"/>
    <w:basedOn w:val="a1"/>
    <w:uiPriority w:val="99"/>
    <w:semiHidden/>
    <w:unhideWhenUsed/>
    <w:rsid w:val="00572222"/>
    <w:pPr>
      <w:ind w:left="1080" w:hanging="360"/>
      <w:contextualSpacing/>
    </w:pPr>
  </w:style>
  <w:style w:type="paragraph" w:styleId="42">
    <w:name w:val="List 4"/>
    <w:basedOn w:val="a1"/>
    <w:uiPriority w:val="99"/>
    <w:semiHidden/>
    <w:unhideWhenUsed/>
    <w:rsid w:val="00572222"/>
    <w:pPr>
      <w:ind w:left="1440" w:hanging="360"/>
      <w:contextualSpacing/>
    </w:pPr>
  </w:style>
  <w:style w:type="paragraph" w:styleId="52">
    <w:name w:val="List 5"/>
    <w:basedOn w:val="a1"/>
    <w:uiPriority w:val="99"/>
    <w:semiHidden/>
    <w:unhideWhenUsed/>
    <w:rsid w:val="00572222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afff0">
    <w:name w:val="List Continue"/>
    <w:basedOn w:val="a1"/>
    <w:uiPriority w:val="99"/>
    <w:semiHidden/>
    <w:unhideWhenUsed/>
    <w:rsid w:val="00572222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semiHidden/>
    <w:unhideWhenUsed/>
    <w:rsid w:val="00572222"/>
    <w:pPr>
      <w:spacing w:after="120"/>
      <w:ind w:left="720"/>
      <w:contextualSpacing/>
    </w:pPr>
  </w:style>
  <w:style w:type="paragraph" w:styleId="35">
    <w:name w:val="List Continue 3"/>
    <w:basedOn w:val="a1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43">
    <w:name w:val="List Continue 4"/>
    <w:basedOn w:val="a1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53">
    <w:name w:val="List Continue 5"/>
    <w:basedOn w:val="a1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afff1">
    <w:name w:val="List Paragraph"/>
    <w:basedOn w:val="a1"/>
    <w:uiPriority w:val="34"/>
    <w:semiHidden/>
    <w:qFormat/>
    <w:rsid w:val="00572222"/>
    <w:pPr>
      <w:ind w:left="720"/>
      <w:contextualSpacing/>
    </w:pPr>
  </w:style>
  <w:style w:type="table" w:customStyle="1" w:styleId="110">
    <w:name w:val="جدول قائمة 1 فاتح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1-110">
    <w:name w:val="جدول قائمة 1 فاتح - تمييز 1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1-210">
    <w:name w:val="جدول قائمة 1 فاتح - تمييز 2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1-310">
    <w:name w:val="جدول قائمة 1 فاتح - تمييز 3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1-410">
    <w:name w:val="جدول قائمة 1 فاتح - تمييز 4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1-510">
    <w:name w:val="جدول قائمة 1 فاتح - تمييز 5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1-610">
    <w:name w:val="جدول قائمة 1 فاتح - تمييز 6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211">
    <w:name w:val="جدول قائمة 2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2-110">
    <w:name w:val="جدول قائمة 2 - تمييز 1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bottom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2-210">
    <w:name w:val="جدول قائمة 2 - تمييز 2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bottom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2-310">
    <w:name w:val="جدول قائمة 2 - تمييز 3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bottom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2-410">
    <w:name w:val="جدول قائمة 2 - تمييز 4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bottom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2-510">
    <w:name w:val="جدول قائمة 2 - تمييز 5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bottom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2-610">
    <w:name w:val="جدول قائمة 2 - تمييز 6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bottom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311">
    <w:name w:val="جدول قائمة 3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3-110">
    <w:name w:val="جدول قائمة 3 - تمييز 1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3EA1F" w:themeColor="accent1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EA1F" w:themeColor="accent1"/>
          <w:right w:val="single" w:sz="4" w:space="0" w:color="C3EA1F" w:themeColor="accent1"/>
        </w:tcBorders>
      </w:tcPr>
    </w:tblStylePr>
    <w:tblStylePr w:type="band1Horz">
      <w:tblPr/>
      <w:tcPr>
        <w:tcBorders>
          <w:top w:val="single" w:sz="4" w:space="0" w:color="C3EA1F" w:themeColor="accent1"/>
          <w:bottom w:val="single" w:sz="4" w:space="0" w:color="C3EA1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EA1F" w:themeColor="accent1"/>
          <w:left w:val="nil"/>
        </w:tcBorders>
      </w:tcPr>
    </w:tblStylePr>
    <w:tblStylePr w:type="swCell">
      <w:tblPr/>
      <w:tcPr>
        <w:tcBorders>
          <w:top w:val="double" w:sz="4" w:space="0" w:color="C3EA1F" w:themeColor="accent1"/>
          <w:right w:val="nil"/>
        </w:tcBorders>
      </w:tcPr>
    </w:tblStylePr>
  </w:style>
  <w:style w:type="table" w:customStyle="1" w:styleId="3-210">
    <w:name w:val="جدول قائمة 3 - تمييز 2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CB08" w:themeColor="accent2"/>
          <w:right w:val="single" w:sz="4" w:space="0" w:color="9DCB08" w:themeColor="accent2"/>
        </w:tcBorders>
      </w:tcPr>
    </w:tblStylePr>
    <w:tblStylePr w:type="band1Horz">
      <w:tblPr/>
      <w:tcPr>
        <w:tcBorders>
          <w:top w:val="single" w:sz="4" w:space="0" w:color="9DCB08" w:themeColor="accent2"/>
          <w:bottom w:val="single" w:sz="4" w:space="0" w:color="9DCB0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CB08" w:themeColor="accent2"/>
          <w:left w:val="nil"/>
        </w:tcBorders>
      </w:tcPr>
    </w:tblStylePr>
    <w:tblStylePr w:type="swCell">
      <w:tblPr/>
      <w:tcPr>
        <w:tcBorders>
          <w:top w:val="double" w:sz="4" w:space="0" w:color="9DCB08" w:themeColor="accent2"/>
          <w:right w:val="nil"/>
        </w:tcBorders>
      </w:tcPr>
    </w:tblStylePr>
  </w:style>
  <w:style w:type="table" w:customStyle="1" w:styleId="3-310">
    <w:name w:val="جدول قائمة 3 - تمييز 3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0A48E" w:themeColor="accent3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0A48E" w:themeColor="accent3"/>
          <w:right w:val="single" w:sz="4" w:space="0" w:color="10A48E" w:themeColor="accent3"/>
        </w:tcBorders>
      </w:tcPr>
    </w:tblStylePr>
    <w:tblStylePr w:type="band1Horz">
      <w:tblPr/>
      <w:tcPr>
        <w:tcBorders>
          <w:top w:val="single" w:sz="4" w:space="0" w:color="10A48E" w:themeColor="accent3"/>
          <w:bottom w:val="single" w:sz="4" w:space="0" w:color="10A48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0A48E" w:themeColor="accent3"/>
          <w:left w:val="nil"/>
        </w:tcBorders>
      </w:tcPr>
    </w:tblStylePr>
    <w:tblStylePr w:type="swCell">
      <w:tblPr/>
      <w:tcPr>
        <w:tcBorders>
          <w:top w:val="double" w:sz="4" w:space="0" w:color="10A48E" w:themeColor="accent3"/>
          <w:right w:val="nil"/>
        </w:tcBorders>
      </w:tcPr>
    </w:tblStylePr>
  </w:style>
  <w:style w:type="table" w:customStyle="1" w:styleId="3-410">
    <w:name w:val="جدول قائمة 3 - تمييز 4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7C0A3" w:themeColor="accent4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C0A3" w:themeColor="accent4"/>
          <w:right w:val="single" w:sz="4" w:space="0" w:color="17C0A3" w:themeColor="accent4"/>
        </w:tcBorders>
      </w:tcPr>
    </w:tblStylePr>
    <w:tblStylePr w:type="band1Horz">
      <w:tblPr/>
      <w:tcPr>
        <w:tcBorders>
          <w:top w:val="single" w:sz="4" w:space="0" w:color="17C0A3" w:themeColor="accent4"/>
          <w:bottom w:val="single" w:sz="4" w:space="0" w:color="17C0A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C0A3" w:themeColor="accent4"/>
          <w:left w:val="nil"/>
        </w:tcBorders>
      </w:tcPr>
    </w:tblStylePr>
    <w:tblStylePr w:type="swCell">
      <w:tblPr/>
      <w:tcPr>
        <w:tcBorders>
          <w:top w:val="double" w:sz="4" w:space="0" w:color="17C0A3" w:themeColor="accent4"/>
          <w:right w:val="nil"/>
        </w:tcBorders>
      </w:tcPr>
    </w:tblStylePr>
  </w:style>
  <w:style w:type="table" w:customStyle="1" w:styleId="3-510">
    <w:name w:val="جدول قائمة 3 - تمييز 5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44F44" w:themeColor="accent5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44F44" w:themeColor="accent5"/>
          <w:right w:val="single" w:sz="4" w:space="0" w:color="044F44" w:themeColor="accent5"/>
        </w:tcBorders>
      </w:tcPr>
    </w:tblStylePr>
    <w:tblStylePr w:type="band1Horz">
      <w:tblPr/>
      <w:tcPr>
        <w:tcBorders>
          <w:top w:val="single" w:sz="4" w:space="0" w:color="044F44" w:themeColor="accent5"/>
          <w:bottom w:val="single" w:sz="4" w:space="0" w:color="044F4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44F44" w:themeColor="accent5"/>
          <w:left w:val="nil"/>
        </w:tcBorders>
      </w:tcPr>
    </w:tblStylePr>
    <w:tblStylePr w:type="swCell">
      <w:tblPr/>
      <w:tcPr>
        <w:tcBorders>
          <w:top w:val="double" w:sz="4" w:space="0" w:color="044F44" w:themeColor="accent5"/>
          <w:right w:val="nil"/>
        </w:tcBorders>
      </w:tcPr>
    </w:tblStylePr>
  </w:style>
  <w:style w:type="table" w:customStyle="1" w:styleId="3-610">
    <w:name w:val="جدول قائمة 3 - تمييز 6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2C3644" w:themeColor="accent6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3644" w:themeColor="accent6"/>
          <w:right w:val="single" w:sz="4" w:space="0" w:color="2C3644" w:themeColor="accent6"/>
        </w:tcBorders>
      </w:tcPr>
    </w:tblStylePr>
    <w:tblStylePr w:type="band1Horz">
      <w:tblPr/>
      <w:tcPr>
        <w:tcBorders>
          <w:top w:val="single" w:sz="4" w:space="0" w:color="2C3644" w:themeColor="accent6"/>
          <w:bottom w:val="single" w:sz="4" w:space="0" w:color="2C36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3644" w:themeColor="accent6"/>
          <w:left w:val="nil"/>
        </w:tcBorders>
      </w:tcPr>
    </w:tblStylePr>
    <w:tblStylePr w:type="swCell">
      <w:tblPr/>
      <w:tcPr>
        <w:tcBorders>
          <w:top w:val="double" w:sz="4" w:space="0" w:color="2C3644" w:themeColor="accent6"/>
          <w:right w:val="nil"/>
        </w:tcBorders>
      </w:tcPr>
    </w:tblStylePr>
  </w:style>
  <w:style w:type="table" w:customStyle="1" w:styleId="411">
    <w:name w:val="جدول قائمة 4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4-110">
    <w:name w:val="جدول قائمة 4 - تمييز 1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4-210">
    <w:name w:val="جدول قائمة 4 - تمييز 2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4-310">
    <w:name w:val="جدول قائمة 4 - تمييز 3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4-410">
    <w:name w:val="جدول قائمة 4 - تمييز 4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4-510">
    <w:name w:val="جدول قائمة 4 - تمييز 5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4-610">
    <w:name w:val="جدول قائمة 4 - تمييز 6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511">
    <w:name w:val="جدول قائمة 5 داكن1"/>
    <w:basedOn w:val="a3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110">
    <w:name w:val="جدول قائمة 5 داكن - تمييز 11"/>
    <w:basedOn w:val="a3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EA1F" w:themeColor="accent1"/>
        <w:left w:val="single" w:sz="24" w:space="0" w:color="C3EA1F" w:themeColor="accent1"/>
        <w:bottom w:val="single" w:sz="24" w:space="0" w:color="C3EA1F" w:themeColor="accent1"/>
        <w:right w:val="single" w:sz="24" w:space="0" w:color="C3EA1F" w:themeColor="accent1"/>
      </w:tblBorders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210">
    <w:name w:val="جدول قائمة 5 داكن - تمييز 21"/>
    <w:basedOn w:val="a3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DCB08" w:themeColor="accent2"/>
        <w:left w:val="single" w:sz="24" w:space="0" w:color="9DCB08" w:themeColor="accent2"/>
        <w:bottom w:val="single" w:sz="24" w:space="0" w:color="9DCB08" w:themeColor="accent2"/>
        <w:right w:val="single" w:sz="24" w:space="0" w:color="9DCB08" w:themeColor="accent2"/>
      </w:tblBorders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310">
    <w:name w:val="جدول قائمة 5 داكن - تمييز 31"/>
    <w:basedOn w:val="a3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0A48E" w:themeColor="accent3"/>
        <w:left w:val="single" w:sz="24" w:space="0" w:color="10A48E" w:themeColor="accent3"/>
        <w:bottom w:val="single" w:sz="24" w:space="0" w:color="10A48E" w:themeColor="accent3"/>
        <w:right w:val="single" w:sz="24" w:space="0" w:color="10A48E" w:themeColor="accent3"/>
      </w:tblBorders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410">
    <w:name w:val="جدول قائمة 5 داكن - تمييز 41"/>
    <w:basedOn w:val="a3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C0A3" w:themeColor="accent4"/>
        <w:left w:val="single" w:sz="24" w:space="0" w:color="17C0A3" w:themeColor="accent4"/>
        <w:bottom w:val="single" w:sz="24" w:space="0" w:color="17C0A3" w:themeColor="accent4"/>
        <w:right w:val="single" w:sz="24" w:space="0" w:color="17C0A3" w:themeColor="accent4"/>
      </w:tblBorders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510">
    <w:name w:val="جدول قائمة 5 داكن - تمييز 51"/>
    <w:basedOn w:val="a3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44F44" w:themeColor="accent5"/>
        <w:left w:val="single" w:sz="24" w:space="0" w:color="044F44" w:themeColor="accent5"/>
        <w:bottom w:val="single" w:sz="24" w:space="0" w:color="044F44" w:themeColor="accent5"/>
        <w:right w:val="single" w:sz="24" w:space="0" w:color="044F44" w:themeColor="accent5"/>
      </w:tblBorders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610">
    <w:name w:val="جدول قائمة 5 داكن - تمييز 61"/>
    <w:basedOn w:val="a3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3644" w:themeColor="accent6"/>
        <w:left w:val="single" w:sz="24" w:space="0" w:color="2C3644" w:themeColor="accent6"/>
        <w:bottom w:val="single" w:sz="24" w:space="0" w:color="2C3644" w:themeColor="accent6"/>
        <w:right w:val="single" w:sz="24" w:space="0" w:color="2C3644" w:themeColor="accent6"/>
      </w:tblBorders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610">
    <w:name w:val="جدول قائمة 6 ملون1"/>
    <w:basedOn w:val="a3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6-110">
    <w:name w:val="جدول قائمة 6 ملون - تمييز 11"/>
    <w:basedOn w:val="a3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C3EA1F" w:themeColor="accent1"/>
        <w:bottom w:val="single" w:sz="4" w:space="0" w:color="C3EA1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3EA1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6-210">
    <w:name w:val="جدول قائمة 6 ملون - تمييز 21"/>
    <w:basedOn w:val="a3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9DCB08" w:themeColor="accent2"/>
        <w:bottom w:val="single" w:sz="4" w:space="0" w:color="9DCB0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DCB0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6-310">
    <w:name w:val="جدول قائمة 6 ملون - تمييز 31"/>
    <w:basedOn w:val="a3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10A48E" w:themeColor="accent3"/>
        <w:bottom w:val="single" w:sz="4" w:space="0" w:color="10A48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0A48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6-410">
    <w:name w:val="جدول قائمة 6 ملون - تمييز 41"/>
    <w:basedOn w:val="a3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17C0A3" w:themeColor="accent4"/>
        <w:bottom w:val="single" w:sz="4" w:space="0" w:color="17C0A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7C0A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6-510">
    <w:name w:val="جدول قائمة 6 ملون - تمييز 51"/>
    <w:basedOn w:val="a3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44F44" w:themeColor="accent5"/>
        <w:bottom w:val="single" w:sz="4" w:space="0" w:color="044F4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44F4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6-610">
    <w:name w:val="جدول قائمة 6 ملون - تمييز 61"/>
    <w:basedOn w:val="a3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2C3644" w:themeColor="accent6"/>
        <w:bottom w:val="single" w:sz="4" w:space="0" w:color="2C36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C36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710">
    <w:name w:val="جدول قائمة 7 ملون1"/>
    <w:basedOn w:val="a3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110">
    <w:name w:val="جدول قائمة 7 ملون - تمييز 11"/>
    <w:basedOn w:val="a3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EA1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EA1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EA1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EA1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210">
    <w:name w:val="جدول قائمة 7 ملون - تمييز 21"/>
    <w:basedOn w:val="a3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CB0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CB0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CB0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CB0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310">
    <w:name w:val="جدول قائمة 7 ملون - تمييز 31"/>
    <w:basedOn w:val="a3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0A48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0A48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0A48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0A48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410">
    <w:name w:val="جدول قائمة 7 ملون - تمييز 41"/>
    <w:basedOn w:val="a3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C0A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C0A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C0A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C0A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510">
    <w:name w:val="جدول قائمة 7 ملون - تمييز 51"/>
    <w:basedOn w:val="a3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44F4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44F4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44F4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44F4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610">
    <w:name w:val="جدول قائمة 7 ملون - تمييز 61"/>
    <w:basedOn w:val="a3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36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36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36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36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2">
    <w:name w:val="macro"/>
    <w:link w:val="Chare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Chare">
    <w:name w:val="نص ماكرو Char"/>
    <w:basedOn w:val="a2"/>
    <w:link w:val="afff2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10">
    <w:name w:val="Medium Grid 1"/>
    <w:basedOn w:val="a3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  <w:insideV w:val="single" w:sz="8" w:space="0" w:color="D2EF57" w:themeColor="accent1" w:themeTint="BF"/>
      </w:tblBorders>
    </w:tblPr>
    <w:tcPr>
      <w:shd w:val="clear" w:color="auto" w:fill="F0F9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EF5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  <w:insideV w:val="single" w:sz="8" w:space="0" w:color="C4F627" w:themeColor="accent2" w:themeTint="BF"/>
      </w:tblBorders>
    </w:tblPr>
    <w:tcPr>
      <w:shd w:val="clear" w:color="auto" w:fill="EBFCB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F62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  <w:insideV w:val="single" w:sz="8" w:space="0" w:color="1DE9CA" w:themeColor="accent3" w:themeTint="BF"/>
      </w:tblBorders>
    </w:tblPr>
    <w:tcPr>
      <w:shd w:val="clear" w:color="auto" w:fill="B4F7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DE9C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  <w:insideV w:val="single" w:sz="8" w:space="0" w:color="39E7C9" w:themeColor="accent4" w:themeTint="BF"/>
      </w:tblBorders>
    </w:tblPr>
    <w:tcPr>
      <w:shd w:val="clear" w:color="auto" w:fill="BDF7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9E7C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  <w:insideV w:val="single" w:sz="8" w:space="0" w:color="09B49B" w:themeColor="accent5" w:themeTint="BF"/>
      </w:tblBorders>
    </w:tblPr>
    <w:tcPr>
      <w:shd w:val="clear" w:color="auto" w:fill="9AFA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9B49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  <w:insideV w:val="single" w:sz="8" w:space="0" w:color="536680" w:themeColor="accent6" w:themeTint="BF"/>
      </w:tblBorders>
    </w:tblPr>
    <w:tcPr>
      <w:shd w:val="clear" w:color="auto" w:fill="C3CCD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668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27">
    <w:name w:val="Medium Grid 2"/>
    <w:basedOn w:val="a3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cPr>
      <w:shd w:val="clear" w:color="auto" w:fill="F0F9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FD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AD2" w:themeFill="accent1" w:themeFillTint="33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tcBorders>
          <w:insideH w:val="single" w:sz="6" w:space="0" w:color="C3EA1F" w:themeColor="accent1"/>
          <w:insideV w:val="single" w:sz="6" w:space="0" w:color="C3EA1F" w:themeColor="accent1"/>
        </w:tcBorders>
        <w:shd w:val="clear" w:color="auto" w:fill="E1F48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cPr>
      <w:shd w:val="clear" w:color="auto" w:fill="EBFCB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EE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CC5" w:themeFill="accent2" w:themeFillTint="33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tcBorders>
          <w:insideH w:val="single" w:sz="6" w:space="0" w:color="9DCB08" w:themeColor="accent2"/>
          <w:insideV w:val="single" w:sz="6" w:space="0" w:color="9DCB08" w:themeColor="accent2"/>
        </w:tcBorders>
        <w:shd w:val="clear" w:color="auto" w:fill="D8F96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cPr>
      <w:shd w:val="clear" w:color="auto" w:fill="B4F7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C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F9F1" w:themeFill="accent3" w:themeFillTint="33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tcBorders>
          <w:insideH w:val="single" w:sz="6" w:space="0" w:color="10A48E" w:themeColor="accent3"/>
          <w:insideV w:val="single" w:sz="6" w:space="0" w:color="10A48E" w:themeColor="accent3"/>
        </w:tcBorders>
        <w:shd w:val="clear" w:color="auto" w:fill="68F0D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cPr>
      <w:shd w:val="clear" w:color="auto" w:fill="BDF7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5FC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8F0" w:themeFill="accent4" w:themeFillTint="33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tcBorders>
          <w:insideH w:val="single" w:sz="6" w:space="0" w:color="17C0A3" w:themeColor="accent4"/>
          <w:insideV w:val="single" w:sz="6" w:space="0" w:color="17C0A3" w:themeColor="accent4"/>
        </w:tcBorders>
        <w:shd w:val="clear" w:color="auto" w:fill="7BEF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cPr>
      <w:shd w:val="clear" w:color="auto" w:fill="9AFA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7FD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BEF" w:themeFill="accent5" w:themeFillTint="33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tcBorders>
          <w:insideH w:val="single" w:sz="6" w:space="0" w:color="044F44" w:themeColor="accent5"/>
          <w:insideV w:val="single" w:sz="6" w:space="0" w:color="044F44" w:themeColor="accent5"/>
        </w:tcBorders>
        <w:shd w:val="clear" w:color="auto" w:fill="34F4D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cPr>
      <w:shd w:val="clear" w:color="auto" w:fill="C3CCD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7EAE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5DF" w:themeFill="accent6" w:themeFillTint="33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tcBorders>
          <w:insideH w:val="single" w:sz="6" w:space="0" w:color="2C3644" w:themeColor="accent6"/>
          <w:insideV w:val="single" w:sz="6" w:space="0" w:color="2C3644" w:themeColor="accent6"/>
        </w:tcBorders>
        <w:shd w:val="clear" w:color="auto" w:fill="8698B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6">
    <w:name w:val="Medium Grid 3"/>
    <w:basedOn w:val="a3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9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F48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F48F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CB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F96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F96F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7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8F0D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8F0DC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DF7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BEFD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BEFDB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AFA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4F4D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4F4D8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3CCD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698B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698B1" w:themeFill="accent6" w:themeFillTint="7F"/>
      </w:tcPr>
    </w:tblStylePr>
  </w:style>
  <w:style w:type="table" w:styleId="12">
    <w:name w:val="Medium List 1"/>
    <w:basedOn w:val="a3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EA1F" w:themeColor="accen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shd w:val="clear" w:color="auto" w:fill="F0F9C7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CB08" w:themeColor="accent2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shd w:val="clear" w:color="auto" w:fill="EBFCB7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0A48E" w:themeColor="accent3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shd w:val="clear" w:color="auto" w:fill="B4F7ED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C0A3" w:themeColor="accent4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shd w:val="clear" w:color="auto" w:fill="BDF7ED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44F44" w:themeColor="accent5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shd w:val="clear" w:color="auto" w:fill="9AFAEB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3644" w:themeColor="accent6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shd w:val="clear" w:color="auto" w:fill="C3CCD8" w:themeFill="accent6" w:themeFillTint="3F"/>
      </w:tcPr>
    </w:tblStylePr>
  </w:style>
  <w:style w:type="table" w:styleId="28">
    <w:name w:val="Medium List 2"/>
    <w:basedOn w:val="a3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EA1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EA1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EA1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9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CB0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CB0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CB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0A48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0A48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F7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C0A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C0A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F7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44F4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44F4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AFA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36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36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3CCD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Shading 1"/>
    <w:basedOn w:val="a3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2">
    <w:name w:val="Medium Shading 1 Accent 1"/>
    <w:basedOn w:val="a3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9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2">
    <w:name w:val="Medium Shading 1 Accent 2"/>
    <w:basedOn w:val="a3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CB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2">
    <w:name w:val="Medium Shading 1 Accent 3"/>
    <w:basedOn w:val="a3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F7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2">
    <w:name w:val="Medium Shading 1 Accent 4"/>
    <w:basedOn w:val="a3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F7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2">
    <w:name w:val="Medium Shading 1 Accent 5"/>
    <w:basedOn w:val="a3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FA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2">
    <w:name w:val="Medium Shading 1 Accent 6"/>
    <w:basedOn w:val="a3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CCD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2">
    <w:name w:val="Medium Shading 2 Accent 1"/>
    <w:basedOn w:val="a3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2">
    <w:name w:val="Medium Shading 2 Accent 2"/>
    <w:basedOn w:val="a3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2">
    <w:name w:val="Medium Shading 2 Accent 3"/>
    <w:basedOn w:val="a3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2">
    <w:name w:val="Medium Shading 2 Accent 4"/>
    <w:basedOn w:val="a3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2">
    <w:name w:val="Medium Shading 2 Accent 5"/>
    <w:basedOn w:val="a3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2">
    <w:name w:val="Medium Shading 2 Accent 6"/>
    <w:basedOn w:val="a3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3">
    <w:name w:val="Message Header"/>
    <w:basedOn w:val="a1"/>
    <w:link w:val="Charf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f">
    <w:name w:val="رأس رسالة Char"/>
    <w:basedOn w:val="a2"/>
    <w:link w:val="afff3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afff4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afff5">
    <w:name w:val="Normal (Web)"/>
    <w:basedOn w:val="a1"/>
    <w:uiPriority w:val="99"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afff6">
    <w:name w:val="Normal Indent"/>
    <w:basedOn w:val="a1"/>
    <w:uiPriority w:val="99"/>
    <w:semiHidden/>
    <w:unhideWhenUsed/>
    <w:rsid w:val="00572222"/>
    <w:pPr>
      <w:ind w:left="720"/>
    </w:pPr>
  </w:style>
  <w:style w:type="paragraph" w:styleId="afff7">
    <w:name w:val="Note Heading"/>
    <w:basedOn w:val="a1"/>
    <w:next w:val="a1"/>
    <w:link w:val="Charf0"/>
    <w:uiPriority w:val="99"/>
    <w:semiHidden/>
    <w:unhideWhenUsed/>
    <w:rsid w:val="00572222"/>
    <w:pPr>
      <w:spacing w:after="0" w:line="240" w:lineRule="auto"/>
    </w:pPr>
  </w:style>
  <w:style w:type="character" w:customStyle="1" w:styleId="Charf0">
    <w:name w:val="عنوان ملاحظة Char"/>
    <w:basedOn w:val="a2"/>
    <w:link w:val="afff7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afff8">
    <w:name w:val="page number"/>
    <w:basedOn w:val="a2"/>
    <w:uiPriority w:val="99"/>
    <w:semiHidden/>
    <w:unhideWhenUsed/>
    <w:rsid w:val="00572222"/>
    <w:rPr>
      <w:sz w:val="22"/>
    </w:rPr>
  </w:style>
  <w:style w:type="table" w:customStyle="1" w:styleId="111">
    <w:name w:val="جدول عادي 11"/>
    <w:basedOn w:val="a3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2">
    <w:name w:val="جدول عادي 21"/>
    <w:basedOn w:val="a3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2">
    <w:name w:val="جدول عادي 31"/>
    <w:basedOn w:val="a3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2">
    <w:name w:val="جدول عادي 41"/>
    <w:basedOn w:val="a3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12">
    <w:name w:val="جدول عادي 51"/>
    <w:basedOn w:val="a3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9">
    <w:name w:val="Plain Text"/>
    <w:basedOn w:val="a1"/>
    <w:link w:val="Charf1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Charf1">
    <w:name w:val="نص عادي Char"/>
    <w:basedOn w:val="a2"/>
    <w:link w:val="afff9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afffa">
    <w:name w:val="Quote"/>
    <w:basedOn w:val="a1"/>
    <w:next w:val="a1"/>
    <w:link w:val="Charf2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f2">
    <w:name w:val="اقتباس Char"/>
    <w:basedOn w:val="a2"/>
    <w:link w:val="afffa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aa">
    <w:name w:val="Salutation"/>
    <w:basedOn w:val="a1"/>
    <w:next w:val="a1"/>
    <w:link w:val="Charf3"/>
    <w:uiPriority w:val="5"/>
    <w:qFormat/>
    <w:rsid w:val="002F22D1"/>
  </w:style>
  <w:style w:type="character" w:customStyle="1" w:styleId="Charf3">
    <w:name w:val="تحية Char"/>
    <w:basedOn w:val="a2"/>
    <w:link w:val="aa"/>
    <w:uiPriority w:val="5"/>
    <w:rsid w:val="002F22D1"/>
    <w:rPr>
      <w:rFonts w:cs="Tahoma"/>
      <w:color w:val="auto"/>
    </w:rPr>
  </w:style>
  <w:style w:type="paragraph" w:styleId="ac">
    <w:name w:val="Signature"/>
    <w:basedOn w:val="a1"/>
    <w:next w:val="a1"/>
    <w:link w:val="Charf4"/>
    <w:uiPriority w:val="7"/>
    <w:qFormat/>
    <w:rsid w:val="002F22D1"/>
    <w:pPr>
      <w:contextualSpacing/>
    </w:pPr>
  </w:style>
  <w:style w:type="character" w:customStyle="1" w:styleId="Charf4">
    <w:name w:val="توقيع Char"/>
    <w:basedOn w:val="a2"/>
    <w:link w:val="ac"/>
    <w:uiPriority w:val="7"/>
    <w:rsid w:val="002F22D1"/>
    <w:rPr>
      <w:rFonts w:cs="Tahoma"/>
      <w:color w:val="auto"/>
    </w:rPr>
  </w:style>
  <w:style w:type="character" w:styleId="afffb">
    <w:name w:val="Strong"/>
    <w:basedOn w:val="a2"/>
    <w:uiPriority w:val="19"/>
    <w:semiHidden/>
    <w:qFormat/>
    <w:rsid w:val="00572222"/>
    <w:rPr>
      <w:b/>
      <w:bCs/>
      <w:sz w:val="22"/>
    </w:rPr>
  </w:style>
  <w:style w:type="paragraph" w:styleId="afffc">
    <w:name w:val="Subtitle"/>
    <w:basedOn w:val="a1"/>
    <w:next w:val="a1"/>
    <w:link w:val="Charf5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Charf5">
    <w:name w:val="عنوان فرعي Char"/>
    <w:basedOn w:val="a2"/>
    <w:link w:val="afffc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afffd">
    <w:name w:val="Subtle Emphasis"/>
    <w:basedOn w:val="a2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afffe">
    <w:name w:val="Subtle Reference"/>
    <w:basedOn w:val="a2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14">
    <w:name w:val="Table 3D effects 1"/>
    <w:basedOn w:val="a3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3D effects 2"/>
    <w:basedOn w:val="a3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3D effects 3"/>
    <w:basedOn w:val="a3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Classic 1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lassic 2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lassic 3"/>
    <w:basedOn w:val="a3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Classic 4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olorful 1"/>
    <w:basedOn w:val="a3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olorful 2"/>
    <w:basedOn w:val="a3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Colorful 3"/>
    <w:basedOn w:val="a3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Columns 1"/>
    <w:basedOn w:val="a3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umns 2"/>
    <w:basedOn w:val="a3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3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olumns 4"/>
    <w:basedOn w:val="a3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4">
    <w:name w:val="Table Columns 5"/>
    <w:basedOn w:val="a3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">
    <w:name w:val="Table Contemporary"/>
    <w:basedOn w:val="a3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0">
    <w:name w:val="Table Elegant"/>
    <w:basedOn w:val="a3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Grid 1"/>
    <w:basedOn w:val="a3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Grid 2"/>
    <w:basedOn w:val="a3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Grid 3"/>
    <w:basedOn w:val="a3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3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3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3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9">
    <w:name w:val="شبكة جدول فاتح1"/>
    <w:basedOn w:val="a3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a">
    <w:name w:val="Table List 1"/>
    <w:basedOn w:val="a3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List 2"/>
    <w:basedOn w:val="a3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List 3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List 4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6">
    <w:name w:val="Table List 5"/>
    <w:basedOn w:val="a3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3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3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3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1">
    <w:name w:val="table of authorities"/>
    <w:basedOn w:val="a1"/>
    <w:next w:val="a1"/>
    <w:uiPriority w:val="99"/>
    <w:semiHidden/>
    <w:unhideWhenUsed/>
    <w:rsid w:val="00572222"/>
    <w:pPr>
      <w:spacing w:after="0"/>
      <w:ind w:left="220" w:hanging="220"/>
    </w:pPr>
  </w:style>
  <w:style w:type="paragraph" w:styleId="affff2">
    <w:name w:val="table of figures"/>
    <w:basedOn w:val="a1"/>
    <w:next w:val="a1"/>
    <w:uiPriority w:val="99"/>
    <w:semiHidden/>
    <w:unhideWhenUsed/>
    <w:rsid w:val="00572222"/>
    <w:pPr>
      <w:spacing w:after="0"/>
    </w:pPr>
  </w:style>
  <w:style w:type="table" w:styleId="affff3">
    <w:name w:val="Table Professional"/>
    <w:basedOn w:val="a3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imple 1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Simple 2"/>
    <w:basedOn w:val="a3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Simple 3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3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Subtle 2"/>
    <w:basedOn w:val="a3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4">
    <w:name w:val="Table Theme"/>
    <w:basedOn w:val="a3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d">
    <w:name w:val="Table Web 1"/>
    <w:basedOn w:val="a3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Web 2"/>
    <w:basedOn w:val="a3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Web 3"/>
    <w:basedOn w:val="a3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5">
    <w:name w:val="Title"/>
    <w:basedOn w:val="a1"/>
    <w:next w:val="a1"/>
    <w:link w:val="Charf6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f6">
    <w:name w:val="العنوان Char"/>
    <w:basedOn w:val="a2"/>
    <w:link w:val="affff5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affff6">
    <w:name w:val="toa heading"/>
    <w:basedOn w:val="a1"/>
    <w:next w:val="a1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e">
    <w:name w:val="toc 1"/>
    <w:basedOn w:val="a1"/>
    <w:next w:val="a1"/>
    <w:autoRedefine/>
    <w:uiPriority w:val="39"/>
    <w:semiHidden/>
    <w:unhideWhenUsed/>
    <w:rsid w:val="00572222"/>
    <w:pPr>
      <w:spacing w:after="100"/>
    </w:pPr>
  </w:style>
  <w:style w:type="paragraph" w:styleId="2f3">
    <w:name w:val="toc 2"/>
    <w:basedOn w:val="a1"/>
    <w:next w:val="a1"/>
    <w:autoRedefine/>
    <w:uiPriority w:val="39"/>
    <w:semiHidden/>
    <w:unhideWhenUsed/>
    <w:rsid w:val="00572222"/>
    <w:pPr>
      <w:spacing w:after="100"/>
      <w:ind w:left="220"/>
    </w:pPr>
  </w:style>
  <w:style w:type="paragraph" w:styleId="3f">
    <w:name w:val="toc 3"/>
    <w:basedOn w:val="a1"/>
    <w:next w:val="a1"/>
    <w:autoRedefine/>
    <w:uiPriority w:val="39"/>
    <w:semiHidden/>
    <w:unhideWhenUsed/>
    <w:rsid w:val="00572222"/>
    <w:pPr>
      <w:spacing w:after="100"/>
      <w:ind w:left="440"/>
    </w:pPr>
  </w:style>
  <w:style w:type="paragraph" w:styleId="48">
    <w:name w:val="toc 4"/>
    <w:basedOn w:val="a1"/>
    <w:next w:val="a1"/>
    <w:autoRedefine/>
    <w:uiPriority w:val="39"/>
    <w:semiHidden/>
    <w:unhideWhenUsed/>
    <w:rsid w:val="00572222"/>
    <w:pPr>
      <w:spacing w:after="100"/>
      <w:ind w:left="660"/>
    </w:pPr>
  </w:style>
  <w:style w:type="paragraph" w:styleId="57">
    <w:name w:val="toc 5"/>
    <w:basedOn w:val="a1"/>
    <w:next w:val="a1"/>
    <w:autoRedefine/>
    <w:uiPriority w:val="39"/>
    <w:semiHidden/>
    <w:unhideWhenUsed/>
    <w:rsid w:val="00572222"/>
    <w:pPr>
      <w:spacing w:after="100"/>
      <w:ind w:left="880"/>
    </w:pPr>
  </w:style>
  <w:style w:type="paragraph" w:styleId="63">
    <w:name w:val="toc 6"/>
    <w:basedOn w:val="a1"/>
    <w:next w:val="a1"/>
    <w:autoRedefine/>
    <w:uiPriority w:val="39"/>
    <w:semiHidden/>
    <w:unhideWhenUsed/>
    <w:rsid w:val="00572222"/>
    <w:pPr>
      <w:spacing w:after="100"/>
      <w:ind w:left="1100"/>
    </w:pPr>
  </w:style>
  <w:style w:type="paragraph" w:styleId="73">
    <w:name w:val="toc 7"/>
    <w:basedOn w:val="a1"/>
    <w:next w:val="a1"/>
    <w:autoRedefine/>
    <w:uiPriority w:val="39"/>
    <w:semiHidden/>
    <w:unhideWhenUsed/>
    <w:rsid w:val="00572222"/>
    <w:pPr>
      <w:spacing w:after="100"/>
      <w:ind w:left="1320"/>
    </w:pPr>
  </w:style>
  <w:style w:type="paragraph" w:styleId="82">
    <w:name w:val="toc 8"/>
    <w:basedOn w:val="a1"/>
    <w:next w:val="a1"/>
    <w:autoRedefine/>
    <w:uiPriority w:val="39"/>
    <w:semiHidden/>
    <w:unhideWhenUsed/>
    <w:rsid w:val="00572222"/>
    <w:pPr>
      <w:spacing w:after="100"/>
      <w:ind w:left="1540"/>
    </w:pPr>
  </w:style>
  <w:style w:type="paragraph" w:styleId="90">
    <w:name w:val="toc 9"/>
    <w:basedOn w:val="a1"/>
    <w:next w:val="a1"/>
    <w:autoRedefine/>
    <w:uiPriority w:val="39"/>
    <w:semiHidden/>
    <w:unhideWhenUsed/>
    <w:rsid w:val="00572222"/>
    <w:pPr>
      <w:spacing w:after="100"/>
      <w:ind w:left="1760"/>
    </w:pPr>
  </w:style>
  <w:style w:type="paragraph" w:styleId="affff7">
    <w:name w:val="TOC Heading"/>
    <w:basedOn w:val="1"/>
    <w:next w:val="a1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95B51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st47\AppData\Roaming\Microsoft\Templates\&#1608;&#1585;&#1602;&#1577;%20&#1584;&#1575;&#1578;%20&#1585;&#1571;&#1587;&#1610;&#1577;%20&#1576;&#1603;&#1576;&#1587;&#1608;&#1604;&#1575;&#1578;%20&#1593;&#1589;&#1585;&#1610;&#1577;.dotx" TargetMode="External"/></Relationships>
</file>

<file path=word/theme/theme1.xml><?xml version="1.0" encoding="utf-8"?>
<a:theme xmlns:a="http://schemas.openxmlformats.org/drawingml/2006/main" name="Personal Letterhead">
  <a:themeElements>
    <a:clrScheme name="Label LS1-05">
      <a:dk1>
        <a:sysClr val="windowText" lastClr="000000"/>
      </a:dk1>
      <a:lt1>
        <a:sysClr val="window" lastClr="FFFFFF"/>
      </a:lt1>
      <a:dk2>
        <a:srgbClr val="2C3644"/>
      </a:dk2>
      <a:lt2>
        <a:srgbClr val="FFFFFF"/>
      </a:lt2>
      <a:accent1>
        <a:srgbClr val="C3EA1F"/>
      </a:accent1>
      <a:accent2>
        <a:srgbClr val="9DCB08"/>
      </a:accent2>
      <a:accent3>
        <a:srgbClr val="10A48E"/>
      </a:accent3>
      <a:accent4>
        <a:srgbClr val="17C0A3"/>
      </a:accent4>
      <a:accent5>
        <a:srgbClr val="044F44"/>
      </a:accent5>
      <a:accent6>
        <a:srgbClr val="2C3644"/>
      </a:accent6>
      <a:hlink>
        <a:srgbClr val="10A48E"/>
      </a:hlink>
      <a:folHlink>
        <a:srgbClr val="FF0000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D5A2EC-C255-4EF3-BCD3-E7B35A5ACA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16916F2-5E6E-4C71-8D85-12CAD699EA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E1B9BB-C40C-4040-AFC5-C91AA9414C7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E3057246-DBFF-4218-9E8A-B753C150B5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ورقة ذات رأسية بكبسولات عصرية</Template>
  <TotalTime>0</TotalTime>
  <Pages>3</Pages>
  <Words>386</Words>
  <Characters>2206</Characters>
  <Application>Microsoft Office Word</Application>
  <DocSecurity>0</DocSecurity>
  <Lines>18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2021-09-12T15:58:00Z</dcterms:created>
  <dcterms:modified xsi:type="dcterms:W3CDTF">2021-09-12T15:58:00Z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