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3E4" w14:textId="77777777" w:rsidR="002E5BE3" w:rsidRDefault="002E5BE3" w:rsidP="002E5BE3">
      <w:pPr>
        <w:rPr>
          <w:b/>
          <w:bCs/>
          <w:rtl/>
        </w:rPr>
      </w:pPr>
      <w:r w:rsidRPr="0071276F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F0A7" wp14:editId="1B60F48D">
                <wp:simplePos x="0" y="0"/>
                <wp:positionH relativeFrom="margin">
                  <wp:posOffset>830580</wp:posOffset>
                </wp:positionH>
                <wp:positionV relativeFrom="paragraph">
                  <wp:posOffset>13335</wp:posOffset>
                </wp:positionV>
                <wp:extent cx="5305425" cy="619125"/>
                <wp:effectExtent l="0" t="0" r="9525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2E03" w14:textId="17D5AC0B" w:rsidR="002E5BE3" w:rsidRPr="00E511EE" w:rsidRDefault="002E5BE3" w:rsidP="004C05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E511EE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  <w:r w:rsidR="004C054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 xml:space="preserve">: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F0A7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65.4pt;margin-top:1.05pt;width:417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" fillcolor="white [3201]" stroked="f" strokeweight=".5pt">
                <v:textbox>
                  <w:txbxContent>
                    <w:p w14:paraId="29EC2E03" w14:textId="17D5AC0B" w:rsidR="002E5BE3" w:rsidRPr="00E511EE" w:rsidRDefault="002E5BE3" w:rsidP="004C054B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E511EE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  <w:r w:rsidR="004C054B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 xml:space="preserve">: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31EB7" w14:textId="77777777" w:rsidR="002E5BE3" w:rsidRDefault="002E5BE3" w:rsidP="002E5BE3">
      <w:pPr>
        <w:rPr>
          <w:b/>
          <w:bCs/>
          <w:rtl/>
        </w:rPr>
      </w:pPr>
    </w:p>
    <w:tbl>
      <w:tblPr>
        <w:bidiVisual/>
        <w:tblW w:w="14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5"/>
        <w:gridCol w:w="2630"/>
        <w:gridCol w:w="1462"/>
        <w:gridCol w:w="2866"/>
        <w:gridCol w:w="1602"/>
        <w:gridCol w:w="3001"/>
        <w:gridCol w:w="1898"/>
      </w:tblGrid>
      <w:tr w:rsidR="002E5BE3" w:rsidRPr="00276ECA" w14:paraId="2928BDD5" w14:textId="77777777" w:rsidTr="00E2001D">
        <w:trPr>
          <w:jc w:val="center"/>
        </w:trPr>
        <w:tc>
          <w:tcPr>
            <w:tcW w:w="14354" w:type="dxa"/>
            <w:gridSpan w:val="7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A87CF" w14:textId="42B5297F" w:rsidR="002E5BE3" w:rsidRPr="00276ECA" w:rsidRDefault="002E5BE3" w:rsidP="00E2001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المرحلة </w:t>
            </w:r>
            <w:r w:rsidR="00E2406F"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الدراسية: متوسط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           </w:t>
            </w:r>
            <w:proofErr w:type="gramStart"/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(</w:t>
            </w:r>
            <w:proofErr w:type="gramEnd"/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تعليم عام/تحفيظ قرآن/تربية خاصة)</w:t>
            </w:r>
          </w:p>
        </w:tc>
      </w:tr>
      <w:tr w:rsidR="002E5BE3" w:rsidRPr="00276ECA" w14:paraId="60E8024F" w14:textId="77777777" w:rsidTr="00CB47E7">
        <w:trPr>
          <w:jc w:val="center"/>
        </w:trPr>
        <w:tc>
          <w:tcPr>
            <w:tcW w:w="4987" w:type="dxa"/>
            <w:gridSpan w:val="3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75F9C" w14:textId="66F481A8" w:rsidR="002E5BE3" w:rsidRPr="00276ECA" w:rsidRDefault="002E5BE3" w:rsidP="00E2001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الصف: الثاني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9367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EBB0BD" w14:textId="387C9B0E" w:rsidR="002E5BE3" w:rsidRPr="00276ECA" w:rsidRDefault="002E5BE3" w:rsidP="00E2001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المادة: الحاسب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وتقنية المعلومات </w:t>
            </w:r>
          </w:p>
        </w:tc>
      </w:tr>
      <w:tr w:rsidR="002E5BE3" w:rsidRPr="00276ECA" w14:paraId="523907AD" w14:textId="77777777" w:rsidTr="00CB47E7">
        <w:trPr>
          <w:jc w:val="center"/>
        </w:trPr>
        <w:tc>
          <w:tcPr>
            <w:tcW w:w="895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D895F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40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BDC9F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الأول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BBB2B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48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840C2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الثالث</w:t>
            </w:r>
          </w:p>
        </w:tc>
      </w:tr>
      <w:tr w:rsidR="002E5BE3" w:rsidRPr="00276ECA" w14:paraId="0F1A083B" w14:textId="77777777" w:rsidTr="00CB47E7">
        <w:trPr>
          <w:jc w:val="center"/>
        </w:trPr>
        <w:tc>
          <w:tcPr>
            <w:tcW w:w="895" w:type="dxa"/>
            <w:vMerge/>
            <w:shd w:val="clear" w:color="auto" w:fill="CED5DF" w:themeFill="text2" w:themeFillTint="33"/>
            <w:vAlign w:val="center"/>
            <w:hideMark/>
          </w:tcPr>
          <w:p w14:paraId="70E85056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EE0F1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462" w:type="dxa"/>
            <w:shd w:val="clear" w:color="auto" w:fill="CED5DF" w:themeFill="text2" w:themeFillTint="33"/>
            <w:vAlign w:val="center"/>
          </w:tcPr>
          <w:p w14:paraId="21E82E08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  <w:tc>
          <w:tcPr>
            <w:tcW w:w="2866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AB063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602" w:type="dxa"/>
            <w:shd w:val="clear" w:color="auto" w:fill="CED5DF" w:themeFill="text2" w:themeFillTint="33"/>
            <w:vAlign w:val="center"/>
          </w:tcPr>
          <w:p w14:paraId="5D8DAABE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  <w:tc>
          <w:tcPr>
            <w:tcW w:w="3001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C20A1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898" w:type="dxa"/>
            <w:shd w:val="clear" w:color="auto" w:fill="CED5DF" w:themeFill="text2" w:themeFillTint="33"/>
            <w:vAlign w:val="center"/>
          </w:tcPr>
          <w:p w14:paraId="7DDC7FA6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</w:tr>
      <w:tr w:rsidR="002E5BE3" w:rsidRPr="00276ECA" w14:paraId="6A9D7FFE" w14:textId="77777777" w:rsidTr="00CB47E7">
        <w:trPr>
          <w:jc w:val="center"/>
        </w:trPr>
        <w:tc>
          <w:tcPr>
            <w:tcW w:w="895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A7BE6" w14:textId="77777777" w:rsidR="002E5BE3" w:rsidRPr="00276ECA" w:rsidRDefault="002E5BE3" w:rsidP="005F58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2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016CC" w14:textId="4A90FDF7" w:rsidR="002E5BE3" w:rsidRPr="00276ECA" w:rsidRDefault="00A55C4F" w:rsidP="005F58FE">
            <w:pPr>
              <w:tabs>
                <w:tab w:val="left" w:pos="568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شبكات الحاسب والانترنت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1CE76DD9" w14:textId="77777777" w:rsidR="002E5BE3" w:rsidRPr="00276ECA" w:rsidRDefault="002E5BE3" w:rsidP="005F58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7(3+2+2)</w:t>
            </w:r>
          </w:p>
        </w:tc>
        <w:tc>
          <w:tcPr>
            <w:tcW w:w="2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6DDA39" w14:textId="77777777" w:rsidR="002E5BE3" w:rsidRPr="00276ECA" w:rsidRDefault="002E5BE3" w:rsidP="005F58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مجتمع المعرفة والعالم الذكي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1259A5FC" w14:textId="77777777" w:rsidR="002E5BE3" w:rsidRPr="00276ECA" w:rsidRDefault="002E5BE3" w:rsidP="005F58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6(4+0+2)</w:t>
            </w:r>
          </w:p>
        </w:tc>
        <w:tc>
          <w:tcPr>
            <w:tcW w:w="3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16FF8" w14:textId="77777777" w:rsidR="002E5BE3" w:rsidRPr="00276ECA" w:rsidRDefault="002E5BE3" w:rsidP="005F58FE">
            <w:pPr>
              <w:tabs>
                <w:tab w:val="left" w:pos="2453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الجداول الحسابية</w:t>
            </w:r>
          </w:p>
        </w:tc>
        <w:tc>
          <w:tcPr>
            <w:tcW w:w="1898" w:type="dxa"/>
            <w:shd w:val="clear" w:color="auto" w:fill="FFFFFF"/>
            <w:vAlign w:val="center"/>
          </w:tcPr>
          <w:p w14:paraId="2D713225" w14:textId="77777777" w:rsidR="002E5BE3" w:rsidRPr="00276ECA" w:rsidRDefault="002E5BE3" w:rsidP="005F58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18***(4+12+2)</w:t>
            </w:r>
          </w:p>
        </w:tc>
      </w:tr>
      <w:tr w:rsidR="002E5BE3" w:rsidRPr="00276ECA" w14:paraId="0A0781F4" w14:textId="77777777" w:rsidTr="007C6AF0">
        <w:trPr>
          <w:jc w:val="center"/>
        </w:trPr>
        <w:tc>
          <w:tcPr>
            <w:tcW w:w="895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42936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2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DD2B6" w14:textId="77777777" w:rsidR="002E5BE3" w:rsidRPr="00276ECA" w:rsidRDefault="002E5BE3" w:rsidP="007C6A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إعداد الشرائح والعروض التقديمية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5AB95EA4" w14:textId="77777777" w:rsidR="002E5BE3" w:rsidRPr="00276ECA" w:rsidRDefault="002E5BE3" w:rsidP="007C6A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11*(2+7+2)</w:t>
            </w:r>
          </w:p>
        </w:tc>
        <w:tc>
          <w:tcPr>
            <w:tcW w:w="2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0A135" w14:textId="77777777" w:rsidR="002E5BE3" w:rsidRPr="00276ECA" w:rsidRDefault="002E5BE3" w:rsidP="007C6A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التطبيقات الرسومية والألعاب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3FE529BF" w14:textId="77777777" w:rsidR="002E5BE3" w:rsidRPr="00276ECA" w:rsidRDefault="002E5BE3" w:rsidP="007C6A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12**(2+8+2)</w:t>
            </w:r>
          </w:p>
        </w:tc>
        <w:tc>
          <w:tcPr>
            <w:tcW w:w="30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7F66C4" w14:textId="77777777" w:rsidR="002E5BE3" w:rsidRPr="00276ECA" w:rsidRDefault="002E5BE3" w:rsidP="007C6AF0">
            <w:pPr>
              <w:tabs>
                <w:tab w:val="left" w:pos="52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13965A01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E5BE3" w:rsidRPr="00276ECA" w14:paraId="0E2F54FB" w14:textId="77777777" w:rsidTr="00CB47E7">
        <w:trPr>
          <w:jc w:val="center"/>
        </w:trPr>
        <w:tc>
          <w:tcPr>
            <w:tcW w:w="895" w:type="dxa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119D9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2630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97A1D" w14:textId="48D2B45E" w:rsidR="002E5BE3" w:rsidRPr="00276ECA" w:rsidRDefault="002841C1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="005F58FE"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6E940A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31ED84" w14:textId="228E4968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="005F58FE"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71CF65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E4C01" w14:textId="4ADB4AB6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="005F58FE"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269503" w14:textId="77777777" w:rsidR="002E5BE3" w:rsidRPr="00276ECA" w:rsidRDefault="002E5BE3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</w:tr>
      <w:tr w:rsidR="007C6AF0" w:rsidRPr="00276ECA" w14:paraId="3786CC6E" w14:textId="77777777" w:rsidTr="007C6AF0">
        <w:trPr>
          <w:jc w:val="center"/>
        </w:trPr>
        <w:tc>
          <w:tcPr>
            <w:tcW w:w="3525" w:type="dxa"/>
            <w:gridSpan w:val="2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4D527" w14:textId="4543335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الإجمالي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E1FDBB" w14:textId="7777777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FAA21" w14:textId="7777777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CBE7A7F" w14:textId="7777777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E310E" w14:textId="7777777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85CB48A" w14:textId="77777777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</w:tr>
      <w:tr w:rsidR="007C6AF0" w:rsidRPr="00276ECA" w14:paraId="66A13EE9" w14:textId="77777777" w:rsidTr="005E4BC6">
        <w:trPr>
          <w:jc w:val="center"/>
        </w:trPr>
        <w:tc>
          <w:tcPr>
            <w:tcW w:w="49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F58469" w14:textId="69BACA7B" w:rsidR="007C6AF0" w:rsidRPr="00276ECA" w:rsidRDefault="007C6AF0" w:rsidP="00276EC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* التدريب الرابع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(إضافة التأثيرات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الحركية):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حصتان 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57A1A" w14:textId="5B1641FD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**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حصتان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لكل 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تدريب</w:t>
            </w: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9F5A3" w14:textId="4B223C0F" w:rsidR="007C6AF0" w:rsidRPr="00276ECA" w:rsidRDefault="007C6AF0" w:rsidP="00E2001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>***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حصتان</w:t>
            </w:r>
            <w:r w:rsidRPr="00276EC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لكل </w:t>
            </w:r>
            <w:r w:rsidRPr="00276EC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تدريب</w:t>
            </w:r>
          </w:p>
        </w:tc>
      </w:tr>
    </w:tbl>
    <w:p w14:paraId="77E4D083" w14:textId="77777777" w:rsidR="00CB47E7" w:rsidRDefault="00CB47E7" w:rsidP="00CB47E7">
      <w:pPr>
        <w:bidi/>
        <w:ind w:hanging="6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ملاحظة: تم تخصيص حصتين لكل وحدة</w:t>
      </w:r>
      <w:r w:rsidRPr="00886044">
        <w:rPr>
          <w:rFonts w:ascii="Sakkal Majalla" w:hAnsi="Sakkal Majalla" w:cs="Sakkal Majalla" w:hint="cs"/>
          <w:sz w:val="24"/>
          <w:szCs w:val="24"/>
          <w:rtl/>
        </w:rPr>
        <w:t xml:space="preserve"> لتنفيذ وعرض المشروعات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الخاصة بها.</w:t>
      </w:r>
    </w:p>
    <w:p w14:paraId="52F76289" w14:textId="77777777" w:rsidR="002E5BE3" w:rsidRPr="00C706DC" w:rsidRDefault="002E5BE3" w:rsidP="00CB47E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78BFF34" w14:textId="77777777" w:rsidR="002E5BE3" w:rsidRPr="007C6AF0" w:rsidRDefault="002E5BE3" w:rsidP="007C6AF0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horzAnchor="margin" w:tblpXSpec="center" w:tblpY="960"/>
        <w:bidiVisual/>
        <w:tblW w:w="14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1"/>
        <w:gridCol w:w="2502"/>
        <w:gridCol w:w="1619"/>
        <w:gridCol w:w="3020"/>
        <w:gridCol w:w="1322"/>
        <w:gridCol w:w="3248"/>
        <w:gridCol w:w="1602"/>
      </w:tblGrid>
      <w:tr w:rsidR="002E5BE3" w:rsidRPr="00CB47E7" w14:paraId="2B71E6E1" w14:textId="77777777" w:rsidTr="00E2406F">
        <w:tc>
          <w:tcPr>
            <w:tcW w:w="14354" w:type="dxa"/>
            <w:gridSpan w:val="7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687BB" w14:textId="3FADFF4A" w:rsidR="002E5BE3" w:rsidRPr="00CB47E7" w:rsidRDefault="002E5BE3" w:rsidP="00E2406F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المرحلة </w:t>
            </w:r>
            <w:r w:rsidR="00E2406F"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الدراسية: متوسط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          </w:t>
            </w:r>
            <w:proofErr w:type="gramStart"/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E2406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E2406F"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</w:t>
            </w:r>
            <w:proofErr w:type="gramEnd"/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تعليم عام/تحفيظ قرآن/تربية خاصة)</w:t>
            </w:r>
          </w:p>
        </w:tc>
      </w:tr>
      <w:tr w:rsidR="002E5BE3" w:rsidRPr="00CB47E7" w14:paraId="4C8336EC" w14:textId="77777777" w:rsidTr="00E2406F">
        <w:trPr>
          <w:trHeight w:val="385"/>
        </w:trPr>
        <w:tc>
          <w:tcPr>
            <w:tcW w:w="5162" w:type="dxa"/>
            <w:gridSpan w:val="3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30653" w14:textId="5D7D6CD1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الصف: الثالث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9192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68E06" w14:textId="7D2F3C13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المادة: الحاسب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وتقنية المعلومات </w:t>
            </w:r>
          </w:p>
        </w:tc>
      </w:tr>
      <w:tr w:rsidR="002E5BE3" w:rsidRPr="00CB47E7" w14:paraId="04BDCD77" w14:textId="77777777" w:rsidTr="00E2406F">
        <w:tc>
          <w:tcPr>
            <w:tcW w:w="1041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EE528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41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A1F2C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الأول</w:t>
            </w:r>
          </w:p>
        </w:tc>
        <w:tc>
          <w:tcPr>
            <w:tcW w:w="43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ACD8D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485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C69A5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 الثالث</w:t>
            </w:r>
          </w:p>
        </w:tc>
      </w:tr>
      <w:tr w:rsidR="002E5BE3" w:rsidRPr="00CB47E7" w14:paraId="7824DEC8" w14:textId="77777777" w:rsidTr="00E2406F">
        <w:tc>
          <w:tcPr>
            <w:tcW w:w="1041" w:type="dxa"/>
            <w:vMerge/>
            <w:shd w:val="clear" w:color="auto" w:fill="CED5DF" w:themeFill="text2" w:themeFillTint="33"/>
            <w:vAlign w:val="center"/>
            <w:hideMark/>
          </w:tcPr>
          <w:p w14:paraId="007FFEB7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B5399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619" w:type="dxa"/>
            <w:shd w:val="clear" w:color="auto" w:fill="CED5DF" w:themeFill="text2" w:themeFillTint="33"/>
            <w:vAlign w:val="center"/>
          </w:tcPr>
          <w:p w14:paraId="4FA2F95C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  <w:tc>
          <w:tcPr>
            <w:tcW w:w="302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52F7D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322" w:type="dxa"/>
            <w:shd w:val="clear" w:color="auto" w:fill="CED5DF" w:themeFill="text2" w:themeFillTint="33"/>
            <w:vAlign w:val="center"/>
          </w:tcPr>
          <w:p w14:paraId="0B3BABED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  <w:tc>
          <w:tcPr>
            <w:tcW w:w="3248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F4A97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الوحدة</w:t>
            </w:r>
          </w:p>
        </w:tc>
        <w:tc>
          <w:tcPr>
            <w:tcW w:w="1602" w:type="dxa"/>
            <w:shd w:val="clear" w:color="auto" w:fill="CED5DF" w:themeFill="text2" w:themeFillTint="33"/>
            <w:vAlign w:val="center"/>
          </w:tcPr>
          <w:p w14:paraId="161D2BC5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عدد الحصص</w:t>
            </w:r>
          </w:p>
        </w:tc>
      </w:tr>
      <w:tr w:rsidR="007A25F4" w:rsidRPr="00CB47E7" w14:paraId="14FBB526" w14:textId="77777777" w:rsidTr="00E2406F">
        <w:trPr>
          <w:trHeight w:val="252"/>
        </w:trPr>
        <w:tc>
          <w:tcPr>
            <w:tcW w:w="104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3A408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886AD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البرمجة والتحكم بالحاسب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35933E11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*18(4+12+2)</w:t>
            </w:r>
          </w:p>
        </w:tc>
        <w:tc>
          <w:tcPr>
            <w:tcW w:w="3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0D3E3" w14:textId="64E7328E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الأجهزة الذكية والروبوت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C8D90C5" w14:textId="479183C3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11(3+6+2)</w:t>
            </w:r>
          </w:p>
        </w:tc>
        <w:tc>
          <w:tcPr>
            <w:tcW w:w="32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79F39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البحث والاستكشاف في مصادر المعلومات الالكترونية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3FA41663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6(4+0+2)</w:t>
            </w:r>
          </w:p>
        </w:tc>
      </w:tr>
      <w:tr w:rsidR="007A25F4" w:rsidRPr="00CB47E7" w14:paraId="2D26DB2B" w14:textId="77777777" w:rsidTr="00E2406F">
        <w:trPr>
          <w:trHeight w:val="139"/>
        </w:trPr>
        <w:tc>
          <w:tcPr>
            <w:tcW w:w="104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13CD6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250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7A2E8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BFBFBF" w:themeFill="background1" w:themeFillShade="BF"/>
            <w:vAlign w:val="center"/>
          </w:tcPr>
          <w:p w14:paraId="0AE14480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D8809" w14:textId="14EED4FC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توظيف التقنية للتعلم والتعليم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528C18C" w14:textId="296D76C1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7(3+2+2)</w:t>
            </w:r>
          </w:p>
        </w:tc>
        <w:tc>
          <w:tcPr>
            <w:tcW w:w="32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5F080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خدمات الانترنت وبناء المواقع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5E3833C4" w14:textId="77777777" w:rsidR="007A25F4" w:rsidRPr="00CB47E7" w:rsidRDefault="007A25F4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12**(2+8+2)</w:t>
            </w:r>
          </w:p>
        </w:tc>
      </w:tr>
      <w:tr w:rsidR="005F58FE" w:rsidRPr="00CB47E7" w14:paraId="18618EA9" w14:textId="77777777" w:rsidTr="00E2406F">
        <w:trPr>
          <w:trHeight w:val="18"/>
        </w:trPr>
        <w:tc>
          <w:tcPr>
            <w:tcW w:w="1041" w:type="dxa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2C8DA" w14:textId="77777777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2502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030EE" w14:textId="61B04F70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4F1FD37" w14:textId="2BABD6F4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020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C1042" w14:textId="233082ED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586F65" w14:textId="159E4686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248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B6511C" w14:textId="5F56BCF2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اختبار عملي (</w:t>
            </w:r>
            <w:r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اسبوعان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525A5D" w14:textId="6F8DD343" w:rsidR="005F58FE" w:rsidRPr="00CB47E7" w:rsidRDefault="005F58FE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</w:tr>
      <w:tr w:rsidR="007C6AF0" w:rsidRPr="00CB47E7" w14:paraId="52DAC79A" w14:textId="77777777" w:rsidTr="00E2406F">
        <w:tc>
          <w:tcPr>
            <w:tcW w:w="3543" w:type="dxa"/>
            <w:gridSpan w:val="2"/>
            <w:tcBorders>
              <w:bottom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0CDBA" w14:textId="4A4C1C51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الإجمالي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41394E" w14:textId="77777777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  <w:tc>
          <w:tcPr>
            <w:tcW w:w="302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02BEC" w14:textId="77777777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E1B441" w14:textId="77777777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  <w:tc>
          <w:tcPr>
            <w:tcW w:w="3248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D124F" w14:textId="77777777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F441B5E" w14:textId="77777777" w:rsidR="007C6AF0" w:rsidRPr="00CB47E7" w:rsidRDefault="007C6AF0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22</w:t>
            </w:r>
          </w:p>
        </w:tc>
      </w:tr>
      <w:tr w:rsidR="002E5BE3" w:rsidRPr="00CB47E7" w14:paraId="49069F78" w14:textId="77777777" w:rsidTr="00E2406F"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852B6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9DBF1" w14:textId="7C3FD318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*</w:t>
            </w:r>
            <w:r w:rsidR="005F58FE"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حصتان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لكل تدريب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7A5DD" w14:textId="77777777" w:rsidR="002E5BE3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2C5AF" w14:textId="03EBB98E" w:rsidR="00CB47E7" w:rsidRPr="00CB47E7" w:rsidRDefault="002E5BE3" w:rsidP="00E2406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>**</w:t>
            </w:r>
            <w:r w:rsidR="005F58FE" w:rsidRPr="00CB47E7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حصتان</w:t>
            </w:r>
            <w:r w:rsidRPr="00CB47E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لكل تدريب</w:t>
            </w:r>
          </w:p>
        </w:tc>
      </w:tr>
    </w:tbl>
    <w:p w14:paraId="7344FD73" w14:textId="7922A747" w:rsidR="009468D3" w:rsidRDefault="00CB47E7" w:rsidP="00A55C4F">
      <w:pPr>
        <w:bidi/>
        <w:ind w:hanging="6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ملاحظة: تم تخصيص حصتين لكل وحدة</w:t>
      </w:r>
      <w:r w:rsidRPr="00886044">
        <w:rPr>
          <w:rFonts w:ascii="Sakkal Majalla" w:hAnsi="Sakkal Majalla" w:cs="Sakkal Majalla" w:hint="cs"/>
          <w:sz w:val="24"/>
          <w:szCs w:val="24"/>
          <w:rtl/>
        </w:rPr>
        <w:t xml:space="preserve"> لتنفيذ وعرض المشروعات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الخاصة بها.</w:t>
      </w:r>
    </w:p>
    <w:p w14:paraId="044F36E3" w14:textId="6DF94ED2" w:rsidR="00A55C4F" w:rsidRDefault="00A55C4F" w:rsidP="00A55C4F">
      <w:pPr>
        <w:bidi/>
        <w:ind w:hanging="620"/>
        <w:rPr>
          <w:rFonts w:ascii="Sakkal Majalla" w:hAnsi="Sakkal Majalla" w:cs="Sakkal Majalla"/>
          <w:sz w:val="24"/>
          <w:szCs w:val="24"/>
          <w:rtl/>
        </w:rPr>
      </w:pPr>
    </w:p>
    <w:p w14:paraId="3BFE489A" w14:textId="77777777" w:rsidR="00A55C4F" w:rsidRPr="00CB47E7" w:rsidRDefault="00A55C4F" w:rsidP="007C6AF0">
      <w:pPr>
        <w:bidi/>
        <w:rPr>
          <w:rFonts w:ascii="Sakkal Majalla" w:hAnsi="Sakkal Majalla" w:cs="Sakkal Majalla"/>
          <w:sz w:val="24"/>
          <w:szCs w:val="24"/>
          <w:rtl/>
        </w:rPr>
      </w:pPr>
    </w:p>
    <w:sectPr w:rsidR="00A55C4F" w:rsidRPr="00CB47E7" w:rsidSect="00E51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2325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DB32" w14:textId="77777777" w:rsidR="005D5547" w:rsidRDefault="005D5547">
      <w:pPr>
        <w:spacing w:after="0" w:line="240" w:lineRule="auto"/>
      </w:pPr>
      <w:r>
        <w:separator/>
      </w:r>
    </w:p>
    <w:p w14:paraId="1B5A0294" w14:textId="77777777" w:rsidR="005D5547" w:rsidRDefault="005D5547"/>
  </w:endnote>
  <w:endnote w:type="continuationSeparator" w:id="0">
    <w:p w14:paraId="12F0C14C" w14:textId="77777777" w:rsidR="005D5547" w:rsidRDefault="005D5547">
      <w:pPr>
        <w:spacing w:after="0" w:line="240" w:lineRule="auto"/>
      </w:pPr>
      <w:r>
        <w:continuationSeparator/>
      </w:r>
    </w:p>
    <w:p w14:paraId="39343B21" w14:textId="77777777" w:rsidR="005D5547" w:rsidRDefault="005D5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D13306" w:rsidRDefault="00D13306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216B162E" w:rsidR="00D13306" w:rsidRDefault="00E2406F">
    <w:pPr>
      <w:pStyle w:val="a6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43EB6A2" wp14:editId="08722E43">
              <wp:simplePos x="0" y="0"/>
              <wp:positionH relativeFrom="column">
                <wp:posOffset>1266825</wp:posOffset>
              </wp:positionH>
              <wp:positionV relativeFrom="paragraph">
                <wp:posOffset>1415550</wp:posOffset>
              </wp:positionV>
              <wp:extent cx="7603924" cy="2386197"/>
              <wp:effectExtent l="0" t="0" r="0" b="0"/>
              <wp:wrapNone/>
              <wp:docPr id="11" name="شكل ح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603924" cy="2386197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pattFill prst="ltHorz">
                        <a:fgClr>
                          <a:srgbClr val="B3E5A5"/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07F7368" id="شكل حر 6" o:spid="_x0000_s1026" style="position:absolute;left:0;text-align:left;margin-left:99.75pt;margin-top:111.45pt;width:598.75pt;height:187.9pt;flip:y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" path="m,c,453,,453,,453,23,401,52,353,87,310v7,-9,14,-17,21,-26c116,275,125,266,133,258,248,143,406,72,581,72v291,,291,,291,c872,,872,,872,l,xe" fillcolor="#b3e5a5" stroked="f">
              <v:fill r:id="rId1" o:title="" color2="white [3212]" type="pattern"/>
              <v:path arrowok="t" o:connecttype="custom" o:connectlocs="0,0;0,2386197;758648,1632938;941770,1495982;1159773,1359026;5066376,379263;7603924,379263;7603924,0;0,0" o:connectangles="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752FC4" w:rsidRDefault="00752FC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6318" w14:textId="77777777" w:rsidR="005D5547" w:rsidRDefault="005D5547">
      <w:pPr>
        <w:spacing w:after="0" w:line="240" w:lineRule="auto"/>
      </w:pPr>
      <w:r>
        <w:separator/>
      </w:r>
    </w:p>
    <w:p w14:paraId="3D3C674F" w14:textId="77777777" w:rsidR="005D5547" w:rsidRDefault="005D5547"/>
  </w:footnote>
  <w:footnote w:type="continuationSeparator" w:id="0">
    <w:p w14:paraId="24A2986F" w14:textId="77777777" w:rsidR="005D5547" w:rsidRDefault="005D5547">
      <w:pPr>
        <w:spacing w:after="0" w:line="240" w:lineRule="auto"/>
      </w:pPr>
      <w:r>
        <w:continuationSeparator/>
      </w:r>
    </w:p>
    <w:p w14:paraId="0CBE9D50" w14:textId="77777777" w:rsidR="005D5547" w:rsidRDefault="005D5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D13306" w:rsidRDefault="00D13306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3909" w14:textId="4EA81644" w:rsidR="00276ECA" w:rsidRPr="00314094" w:rsidRDefault="00276ECA" w:rsidP="00276ECA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</w:rPr>
      <w:drawing>
        <wp:anchor distT="0" distB="0" distL="114300" distR="114300" simplePos="0" relativeHeight="251670528" behindDoc="0" locked="0" layoutInCell="1" allowOverlap="1" wp14:anchorId="7591A578" wp14:editId="79E682A9">
          <wp:simplePos x="0" y="0"/>
          <wp:positionH relativeFrom="margin">
            <wp:align>left</wp:align>
          </wp:positionH>
          <wp:positionV relativeFrom="paragraph">
            <wp:posOffset>-747</wp:posOffset>
          </wp:positionV>
          <wp:extent cx="924910" cy="609510"/>
          <wp:effectExtent l="0" t="0" r="8890" b="635"/>
          <wp:wrapNone/>
          <wp:docPr id="1" name="صورة 1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10" cy="6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367AD321" w14:textId="77777777" w:rsidR="00276ECA" w:rsidRPr="00314094" w:rsidRDefault="00276ECA" w:rsidP="00276ECA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2102700F" w14:textId="77777777" w:rsidR="00276ECA" w:rsidRPr="00314094" w:rsidRDefault="00276ECA" w:rsidP="00276ECA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  <w:p w14:paraId="4229108D" w14:textId="5DABCCCE" w:rsidR="001B4EEF" w:rsidRDefault="001B4EEF" w:rsidP="001B4EEF">
    <w:pPr>
      <w:pStyle w:val="a5"/>
      <w:bidi/>
    </w:pPr>
  </w:p>
  <w:p w14:paraId="3C6CCA76" w14:textId="77777777" w:rsidR="001B4EEF" w:rsidRDefault="001B4EEF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D13306" w:rsidRDefault="00D13306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EB"/>
    <w:rsid w:val="000115CE"/>
    <w:rsid w:val="00013C90"/>
    <w:rsid w:val="000325B2"/>
    <w:rsid w:val="00036B48"/>
    <w:rsid w:val="00043686"/>
    <w:rsid w:val="00052650"/>
    <w:rsid w:val="00062093"/>
    <w:rsid w:val="000828F4"/>
    <w:rsid w:val="00085201"/>
    <w:rsid w:val="00086508"/>
    <w:rsid w:val="000947D1"/>
    <w:rsid w:val="00095AEB"/>
    <w:rsid w:val="000A52D0"/>
    <w:rsid w:val="000D23BA"/>
    <w:rsid w:val="000D31F8"/>
    <w:rsid w:val="000F51EC"/>
    <w:rsid w:val="000F7122"/>
    <w:rsid w:val="00117705"/>
    <w:rsid w:val="00131DEE"/>
    <w:rsid w:val="00192E75"/>
    <w:rsid w:val="00192FE5"/>
    <w:rsid w:val="001B4EEF"/>
    <w:rsid w:val="001B689C"/>
    <w:rsid w:val="001D1AB0"/>
    <w:rsid w:val="001D765B"/>
    <w:rsid w:val="001E23B8"/>
    <w:rsid w:val="001E4A0F"/>
    <w:rsid w:val="00200635"/>
    <w:rsid w:val="002357D2"/>
    <w:rsid w:val="00254E0D"/>
    <w:rsid w:val="002629E3"/>
    <w:rsid w:val="00276ECA"/>
    <w:rsid w:val="002841C1"/>
    <w:rsid w:val="00290A01"/>
    <w:rsid w:val="002B355B"/>
    <w:rsid w:val="002E5BE3"/>
    <w:rsid w:val="002F22D1"/>
    <w:rsid w:val="002F2438"/>
    <w:rsid w:val="00320F54"/>
    <w:rsid w:val="00355471"/>
    <w:rsid w:val="00376EF5"/>
    <w:rsid w:val="0038000D"/>
    <w:rsid w:val="00382AEB"/>
    <w:rsid w:val="00385ACF"/>
    <w:rsid w:val="003F070A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C054B"/>
    <w:rsid w:val="004C2C86"/>
    <w:rsid w:val="004C4A44"/>
    <w:rsid w:val="004D0FC9"/>
    <w:rsid w:val="004D26AC"/>
    <w:rsid w:val="004F19D7"/>
    <w:rsid w:val="00504155"/>
    <w:rsid w:val="005125BB"/>
    <w:rsid w:val="005264AB"/>
    <w:rsid w:val="00537F9C"/>
    <w:rsid w:val="00545DCE"/>
    <w:rsid w:val="00572222"/>
    <w:rsid w:val="00584434"/>
    <w:rsid w:val="00595729"/>
    <w:rsid w:val="005B5FE4"/>
    <w:rsid w:val="005D3DA6"/>
    <w:rsid w:val="005D5547"/>
    <w:rsid w:val="005F58FE"/>
    <w:rsid w:val="006247A2"/>
    <w:rsid w:val="00636338"/>
    <w:rsid w:val="006F0CE6"/>
    <w:rsid w:val="00731749"/>
    <w:rsid w:val="00744EA9"/>
    <w:rsid w:val="00752FC4"/>
    <w:rsid w:val="00757E9C"/>
    <w:rsid w:val="00780509"/>
    <w:rsid w:val="007958A5"/>
    <w:rsid w:val="007A25F4"/>
    <w:rsid w:val="007B0F4D"/>
    <w:rsid w:val="007B4C91"/>
    <w:rsid w:val="007C6AF0"/>
    <w:rsid w:val="007D021D"/>
    <w:rsid w:val="007D70F7"/>
    <w:rsid w:val="007E2562"/>
    <w:rsid w:val="007F3074"/>
    <w:rsid w:val="00800249"/>
    <w:rsid w:val="00830C5F"/>
    <w:rsid w:val="00834A33"/>
    <w:rsid w:val="00834FB2"/>
    <w:rsid w:val="0083647C"/>
    <w:rsid w:val="00850FE9"/>
    <w:rsid w:val="0086286D"/>
    <w:rsid w:val="008807E7"/>
    <w:rsid w:val="0088127F"/>
    <w:rsid w:val="00890302"/>
    <w:rsid w:val="00896EE1"/>
    <w:rsid w:val="008C1482"/>
    <w:rsid w:val="008D0AA7"/>
    <w:rsid w:val="00904868"/>
    <w:rsid w:val="00912A0A"/>
    <w:rsid w:val="009237ED"/>
    <w:rsid w:val="0093617E"/>
    <w:rsid w:val="009468D3"/>
    <w:rsid w:val="00955CCF"/>
    <w:rsid w:val="00997E62"/>
    <w:rsid w:val="009B4D4C"/>
    <w:rsid w:val="009B7D52"/>
    <w:rsid w:val="009D1E62"/>
    <w:rsid w:val="009D4E01"/>
    <w:rsid w:val="009E3B0A"/>
    <w:rsid w:val="00A11D9E"/>
    <w:rsid w:val="00A153D6"/>
    <w:rsid w:val="00A17117"/>
    <w:rsid w:val="00A50609"/>
    <w:rsid w:val="00A55C4F"/>
    <w:rsid w:val="00A70EAC"/>
    <w:rsid w:val="00A763AE"/>
    <w:rsid w:val="00AC16A2"/>
    <w:rsid w:val="00AD2D15"/>
    <w:rsid w:val="00AF61C3"/>
    <w:rsid w:val="00B04525"/>
    <w:rsid w:val="00B2458D"/>
    <w:rsid w:val="00B27373"/>
    <w:rsid w:val="00B63133"/>
    <w:rsid w:val="00BA3D98"/>
    <w:rsid w:val="00BC0F0A"/>
    <w:rsid w:val="00BC3A93"/>
    <w:rsid w:val="00BD00E1"/>
    <w:rsid w:val="00BD5931"/>
    <w:rsid w:val="00BF14A3"/>
    <w:rsid w:val="00BF7729"/>
    <w:rsid w:val="00C11980"/>
    <w:rsid w:val="00C32263"/>
    <w:rsid w:val="00C404F9"/>
    <w:rsid w:val="00C40B3F"/>
    <w:rsid w:val="00C44CB0"/>
    <w:rsid w:val="00CB0809"/>
    <w:rsid w:val="00CB47E7"/>
    <w:rsid w:val="00CC5073"/>
    <w:rsid w:val="00CE15E6"/>
    <w:rsid w:val="00CF4773"/>
    <w:rsid w:val="00D04123"/>
    <w:rsid w:val="00D06525"/>
    <w:rsid w:val="00D10D08"/>
    <w:rsid w:val="00D13306"/>
    <w:rsid w:val="00D149F1"/>
    <w:rsid w:val="00D351D4"/>
    <w:rsid w:val="00D36106"/>
    <w:rsid w:val="00D47863"/>
    <w:rsid w:val="00D95F59"/>
    <w:rsid w:val="00DB1271"/>
    <w:rsid w:val="00DC04C8"/>
    <w:rsid w:val="00DC7840"/>
    <w:rsid w:val="00DD3DED"/>
    <w:rsid w:val="00E00203"/>
    <w:rsid w:val="00E12AD3"/>
    <w:rsid w:val="00E2001D"/>
    <w:rsid w:val="00E2406F"/>
    <w:rsid w:val="00E37173"/>
    <w:rsid w:val="00E511EE"/>
    <w:rsid w:val="00E547AF"/>
    <w:rsid w:val="00E55670"/>
    <w:rsid w:val="00E95B05"/>
    <w:rsid w:val="00EB64EC"/>
    <w:rsid w:val="00ED2E8F"/>
    <w:rsid w:val="00EE3571"/>
    <w:rsid w:val="00EF0C76"/>
    <w:rsid w:val="00EF61E5"/>
    <w:rsid w:val="00F33215"/>
    <w:rsid w:val="00F528CB"/>
    <w:rsid w:val="00F71D73"/>
    <w:rsid w:val="00F74DD7"/>
    <w:rsid w:val="00F763B1"/>
    <w:rsid w:val="00FA402E"/>
    <w:rsid w:val="00FA4F6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3645-F81C-4BDD-8BD5-6694F03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2021-03-25T10:34:00Z</dcterms:created>
  <dcterms:modified xsi:type="dcterms:W3CDTF">2021-08-20T11:07:00Z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