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E71BE" w14:textId="13EB9BB9" w:rsidR="001D1F5D" w:rsidRPr="00282563" w:rsidRDefault="00545589" w:rsidP="00545589">
      <w:pPr>
        <w:bidi/>
        <w:spacing w:before="100" w:after="100" w:line="240" w:lineRule="auto"/>
        <w:jc w:val="both"/>
        <w:rPr>
          <w:rFonts w:ascii="Sakkal Majalla" w:hAnsi="Sakkal Majalla" w:cs="Sakkal Majalla" w:hint="cs"/>
          <w:color w:val="000000" w:themeColor="text1"/>
          <w:sz w:val="32"/>
          <w:szCs w:val="32"/>
          <w:rtl/>
        </w:rPr>
      </w:pPr>
      <w:r w:rsidRPr="00282563">
        <w:rPr>
          <w:rFonts w:ascii="Tahoma" w:hAnsi="Tahoma"/>
          <w:noProof/>
          <w:color w:val="000000" w:themeColor="text1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140859" wp14:editId="1660E138">
                <wp:simplePos x="0" y="0"/>
                <wp:positionH relativeFrom="margin">
                  <wp:posOffset>870585</wp:posOffset>
                </wp:positionH>
                <wp:positionV relativeFrom="paragraph">
                  <wp:posOffset>-68580</wp:posOffset>
                </wp:positionV>
                <wp:extent cx="5648325" cy="373380"/>
                <wp:effectExtent l="0" t="0" r="9525" b="7620"/>
                <wp:wrapNone/>
                <wp:docPr id="6" name="مربع ن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325" cy="37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0DF78" w14:textId="77777777" w:rsidR="006C7D0B" w:rsidRPr="00E511EE" w:rsidRDefault="006C7D0B" w:rsidP="00E511EE">
                            <w:pPr>
                              <w:pStyle w:val="afff5"/>
                              <w:bidi/>
                              <w:spacing w:after="0" w:line="240" w:lineRule="auto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</w:pP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lang w:val="en-GB" w:eastAsia="en-GB"/>
                              </w:rPr>
                              <w:t xml:space="preserve"> </w:t>
                            </w:r>
                            <w:r w:rsidRPr="00E511EE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006C5F"/>
                                <w:kern w:val="24"/>
                                <w:sz w:val="32"/>
                                <w:szCs w:val="32"/>
                                <w:rtl/>
                                <w:lang w:val="en-GB" w:eastAsia="en-GB"/>
                              </w:rPr>
                              <w:t>إعادة توزيع الوحدات الدراسية في المناهج الدراسية وفق نظام الثلاثة فصول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140859" id="_x0000_t202" coordsize="21600,21600" o:spt="202" path="m,l,21600r21600,l21600,xe">
                <v:stroke joinstyle="miter"/>
                <v:path gradientshapeok="t" o:connecttype="rect"/>
              </v:shapetype>
              <v:shape id="مربع نص 6" o:spid="_x0000_s1026" type="#_x0000_t202" style="position:absolute;left:0;text-align:left;margin-left:68.55pt;margin-top:-5.4pt;width:444.75pt;height:29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" fillcolor="white [3201]" stroked="f" strokeweight=".5pt">
                <v:textbox>
                  <w:txbxContent>
                    <w:p w14:paraId="2370DF78" w14:textId="77777777" w:rsidR="006C7D0B" w:rsidRPr="00E511EE" w:rsidRDefault="006C7D0B" w:rsidP="00E511EE">
                      <w:pPr>
                        <w:pStyle w:val="afff5"/>
                        <w:bidi/>
                        <w:spacing w:after="0" w:line="240" w:lineRule="auto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</w:pP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lang w:val="en-GB" w:eastAsia="en-GB"/>
                        </w:rPr>
                        <w:t xml:space="preserve"> </w:t>
                      </w:r>
                      <w:r w:rsidRPr="00E511EE">
                        <w:rPr>
                          <w:rFonts w:ascii="Calibri" w:eastAsia="Calibri" w:hAnsi="Calibri" w:cs="Calibri"/>
                          <w:b/>
                          <w:bCs/>
                          <w:color w:val="006C5F"/>
                          <w:kern w:val="24"/>
                          <w:sz w:val="32"/>
                          <w:szCs w:val="32"/>
                          <w:rtl/>
                          <w:lang w:val="en-GB" w:eastAsia="en-GB"/>
                        </w:rPr>
                        <w:t>إعادة توزيع الوحدات الدراسية في المناهج الدراسية وفق نظام الثلاثة فصول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bidiVisual/>
        <w:tblW w:w="14354" w:type="dxa"/>
        <w:jc w:val="center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1"/>
        <w:gridCol w:w="1391"/>
        <w:gridCol w:w="1949"/>
        <w:gridCol w:w="1027"/>
        <w:gridCol w:w="1271"/>
        <w:gridCol w:w="2256"/>
        <w:gridCol w:w="1129"/>
        <w:gridCol w:w="1440"/>
        <w:gridCol w:w="2228"/>
        <w:gridCol w:w="1172"/>
      </w:tblGrid>
      <w:tr w:rsidR="00282563" w:rsidRPr="00282563" w14:paraId="00613FF9" w14:textId="77777777" w:rsidTr="005078E8">
        <w:trPr>
          <w:jc w:val="center"/>
        </w:trPr>
        <w:tc>
          <w:tcPr>
            <w:tcW w:w="14354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36E0F8" w14:textId="60D450D9" w:rsidR="005078E8" w:rsidRPr="00282563" w:rsidRDefault="005078E8" w:rsidP="005078E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المرحلة </w:t>
            </w:r>
            <w:proofErr w:type="gramStart"/>
            <w:r w:rsidR="00545589" w:rsidRPr="00282563">
              <w:rPr>
                <w:rFonts w:ascii="Sakkal Majalla" w:eastAsia="STCaiyu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الدراسية:  </w:t>
            </w:r>
            <w:r w:rsidRPr="00282563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</w:t>
            </w:r>
            <w:proofErr w:type="gramEnd"/>
            <w:r w:rsidRPr="00282563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 xml:space="preserve">                        المتوسطة                                                                            (</w:t>
            </w:r>
            <w:r w:rsidRPr="00282563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u w:val="single"/>
                <w:rtl/>
              </w:rPr>
              <w:t>تعليم عام</w:t>
            </w:r>
            <w:r w:rsidRPr="00282563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/تحفيظ قرآن/تربية خاصة/تعليم مستمر)</w:t>
            </w:r>
          </w:p>
        </w:tc>
      </w:tr>
      <w:tr w:rsidR="00282563" w:rsidRPr="00282563" w14:paraId="510D9453" w14:textId="77777777" w:rsidTr="00545589">
        <w:trPr>
          <w:jc w:val="center"/>
        </w:trPr>
        <w:tc>
          <w:tcPr>
            <w:tcW w:w="485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DFD793" w14:textId="220E2736" w:rsidR="005078E8" w:rsidRPr="00282563" w:rsidRDefault="005078E8" w:rsidP="005078E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STCaiyu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الصف:</w:t>
            </w: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 xml:space="preserve"> الثاني </w:t>
            </w:r>
            <w:r w:rsidR="00E0167D"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 xml:space="preserve">المتوسط </w:t>
            </w:r>
          </w:p>
        </w:tc>
        <w:tc>
          <w:tcPr>
            <w:tcW w:w="9496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5DEB01" w14:textId="403F92F6" w:rsidR="005078E8" w:rsidRPr="00282563" w:rsidRDefault="00FF476C" w:rsidP="005078E8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STCaiyu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</w:rPr>
              <w:t>المادة: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 xml:space="preserve"> رياضيات</w:t>
            </w:r>
            <w:r w:rsidR="005078E8"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 xml:space="preserve"> </w:t>
            </w:r>
          </w:p>
        </w:tc>
      </w:tr>
      <w:tr w:rsidR="00282563" w:rsidRPr="00282563" w14:paraId="253694D0" w14:textId="77777777" w:rsidTr="00545589">
        <w:trPr>
          <w:jc w:val="center"/>
        </w:trPr>
        <w:tc>
          <w:tcPr>
            <w:tcW w:w="49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10023E0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م</w:t>
            </w:r>
          </w:p>
        </w:tc>
        <w:tc>
          <w:tcPr>
            <w:tcW w:w="436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D6CF52E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الفصل الدراسي الأول</w:t>
            </w:r>
          </w:p>
        </w:tc>
        <w:tc>
          <w:tcPr>
            <w:tcW w:w="46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806D760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الفصل الدراسي الثاني</w:t>
            </w:r>
          </w:p>
        </w:tc>
        <w:tc>
          <w:tcPr>
            <w:tcW w:w="4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9816CC4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الفصل الدراسي الثالث</w:t>
            </w:r>
          </w:p>
        </w:tc>
      </w:tr>
      <w:tr w:rsidR="00282563" w:rsidRPr="00282563" w14:paraId="16578D77" w14:textId="77777777" w:rsidTr="00545589">
        <w:trPr>
          <w:jc w:val="center"/>
        </w:trPr>
        <w:tc>
          <w:tcPr>
            <w:tcW w:w="49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ED5DF" w:themeFill="text2" w:themeFillTint="33"/>
            <w:vAlign w:val="center"/>
            <w:hideMark/>
          </w:tcPr>
          <w:p w14:paraId="39F7C1D6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0D3F326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E23F2CB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425FE23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33486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2A7CE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FFC93B4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7BB42A0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الوحدة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5F7AC9F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الدرس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A627F4" w14:textId="77777777" w:rsidR="005078E8" w:rsidRPr="00282563" w:rsidRDefault="005078E8" w:rsidP="005078E8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عدد الحصص</w:t>
            </w:r>
          </w:p>
        </w:tc>
      </w:tr>
      <w:tr w:rsidR="00282563" w:rsidRPr="00282563" w14:paraId="2B0EC478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7DACF3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4B7725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 (1):</w:t>
            </w:r>
          </w:p>
          <w:p w14:paraId="4A26B94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9FD0A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التهيئة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13B4E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F0F40BB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 (1):</w:t>
            </w:r>
          </w:p>
          <w:p w14:paraId="47331EE0" w14:textId="77777777" w:rsidR="00C75FF0" w:rsidRPr="00282563" w:rsidRDefault="00C75FF0" w:rsidP="00C75FF0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النسبة المئوية</w:t>
            </w:r>
          </w:p>
          <w:p w14:paraId="0F344228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DAB6A5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B9DC808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8F2C20E" w14:textId="54BBDC25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 (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1</w:t>
            </w: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)</w:t>
            </w:r>
          </w:p>
          <w:p w14:paraId="4CCEA482" w14:textId="740B7325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89E0AD" w14:textId="0C51D92E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A7D1154" w14:textId="5D4878EE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</w:tr>
      <w:tr w:rsidR="00282563" w:rsidRPr="00282563" w14:paraId="5DC2F81F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93FA4B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F6131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6485A1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1-الأعداد النسبية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B5D9E3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B749AA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النسبة المئوية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35DD38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1-إيجاد النسب المئوية ذهنيًّا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89D51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C0996B" w14:textId="7A3B14B0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D86111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استكشاف مساحات الأشكال غير المنتظمة </w:t>
            </w:r>
          </w:p>
          <w:p w14:paraId="6ACA4AFA" w14:textId="1810BBD2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1-مساحات الأشكال المركبة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DAB3FFE" w14:textId="4C4568D3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61330A4C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B5990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BD4EC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832373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2-مقارنة الأعداد النسبية وترتيبها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F3A461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F60084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النسبة المئوية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7EBBA5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2-النسبة المئوية والتقدير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F16DC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E288B" w14:textId="4BF6781A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361285" w14:textId="0ECEA6C4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2-استراتيجية حل المسألة حل مسألة أبسط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77150BC" w14:textId="6A6C8617" w:rsidR="00C75FF0" w:rsidRPr="00282563" w:rsidRDefault="00C8314A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5809D4A6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1EE2D1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F06AA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378251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3-ضرب الأعداد النسبية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F69D9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DC5D29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النسبة المئوية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EEB1A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3-استراتيجية حل المسألة التحقق من معقولية الجواب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3214F1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E525BD" w14:textId="5BF70882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E59675" w14:textId="5390E115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3-الأشكال الثلاثية الأبعاد</w:t>
            </w:r>
            <w:r w:rsidRPr="00282563">
              <w:rPr>
                <w:rFonts w:ascii="Sakkal Majalla" w:eastAsia="Calibri" w:hAnsi="Sakkal Majalla" w:cs="Sakkal Majalla"/>
                <w:b/>
                <w:bCs/>
                <w:noProof/>
                <w:color w:val="000000" w:themeColor="text1"/>
                <w:sz w:val="24"/>
                <w:szCs w:val="24"/>
                <w:rtl/>
                <w:lang w:val="ar-YE" w:bidi="ar-YE"/>
              </w:rPr>
              <w:t xml:space="preserve"> </w:t>
            </w: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C9D555" w14:textId="08D053A9" w:rsidR="00C75FF0" w:rsidRPr="00282563" w:rsidRDefault="00C8314A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37255D84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2FDC0B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3194F84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0C334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4-قسمة الأعداد النسبية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18DB39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9F1A2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النسبة المئوية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BA7114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90E74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066969" w14:textId="49954A6C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406C552" w14:textId="7A54AC58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4-حجم المنشور والأسطوانة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CCD572" w14:textId="27B739D2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22871362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F816865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8EC38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108C3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E9E313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DB93F9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النسبة المئوية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CA8A01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4-الجبر: المعادلة المئوية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1D411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56415B" w14:textId="0E130458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161687" w14:textId="0A9A603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اختبار منتصف الفصل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66B040D" w14:textId="79CEC496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</w:tr>
      <w:tr w:rsidR="00282563" w:rsidRPr="00282563" w14:paraId="021FA9CD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FF53F8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lastRenderedPageBreak/>
              <w:t>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4521D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F311425" w14:textId="52FACD9F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5-جمع الأعداد النسبية ذات المقامات </w:t>
            </w:r>
            <w:r w:rsidR="00E0167D" w:rsidRPr="00282563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المتشابهة</w:t>
            </w:r>
            <w:r w:rsidR="00016449" w:rsidRPr="00282563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</w:t>
            </w: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وطرحها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DEA8C1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FCE1B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النسبة المئوية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6CB93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5-التغير المئوي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60B7874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96866F" w14:textId="0C58A88E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B03AA6" w14:textId="7EB215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5-حجم الهرم والمخروط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C6C27B" w14:textId="2695EB31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544FC3F4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C1CB08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96B62C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D76C50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6-جمع الأعداد النسبية ذات المقامات المختلفة وطرحها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F62E0A0" w14:textId="658363FB" w:rsidR="00C75FF0" w:rsidRPr="00282563" w:rsidRDefault="00016449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0305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النسبة المئوية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25C629C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الفصل+ اختبار تراكمي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D3FDA0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9D2DB1" w14:textId="52EDD7C2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A6FB4F" w14:textId="7E614C8A" w:rsidR="00C75FF0" w:rsidRPr="00282563" w:rsidRDefault="00C75FF0" w:rsidP="00E50FE0">
            <w:pPr>
              <w:tabs>
                <w:tab w:val="left" w:pos="283"/>
                <w:tab w:val="right" w:leader="dot" w:pos="3798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استكشاف مساحة سطح الأسطوانة+</w:t>
            </w:r>
          </w:p>
          <w:p w14:paraId="09EEBAA4" w14:textId="523F865D" w:rsidR="00C75FF0" w:rsidRPr="00282563" w:rsidRDefault="00C75FF0" w:rsidP="00545589">
            <w:pPr>
              <w:tabs>
                <w:tab w:val="left" w:pos="283"/>
                <w:tab w:val="right" w:leader="dot" w:pos="3798"/>
              </w:tabs>
              <w:suppressAutoHyphens/>
              <w:autoSpaceDE w:val="0"/>
              <w:autoSpaceDN w:val="0"/>
              <w:bidi/>
              <w:adjustRightInd w:val="0"/>
              <w:spacing w:after="0" w:line="240" w:lineRule="auto"/>
              <w:ind w:left="283" w:hanging="283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6-مساحة سطح المنشور والأسطوانة + توسع مخطط المخروط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7AE92A" w14:textId="6DF77B2C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</w:tr>
      <w:tr w:rsidR="00282563" w:rsidRPr="00282563" w14:paraId="2D6D0FB9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31D3D5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C7C47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9057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7-استراتيجية حل المسألة: </w:t>
            </w: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pacing w:val="20"/>
                <w:sz w:val="24"/>
                <w:szCs w:val="24"/>
                <w:rtl/>
                <w:lang w:bidi="ar-YE"/>
              </w:rPr>
              <w:t>البحث</w:t>
            </w: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pacing w:val="-11"/>
                <w:sz w:val="24"/>
                <w:szCs w:val="24"/>
                <w:rtl/>
                <w:lang w:bidi="ar-YE"/>
              </w:rPr>
              <w:t xml:space="preserve"> عن نمط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E35FDA" w14:textId="1CA7C6A9" w:rsidR="00C75FF0" w:rsidRPr="00282563" w:rsidRDefault="00016449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8E0FBD4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A299F06" w14:textId="0173FAE6" w:rsidR="00C75FF0" w:rsidRPr="00282563" w:rsidRDefault="00655228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9C68D0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1E572A" w14:textId="2C2B8AD3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028A27" w14:textId="5993AEB3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7-مساحة سطح الهرم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07AADDE" w14:textId="0C01BF62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6943B2F8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01005A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7755DC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25B89B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8-القوى والأسس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27EA6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592274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 (2)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:</w:t>
            </w:r>
          </w:p>
          <w:p w14:paraId="248B813A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E953A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03C0A3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617955" w14:textId="3C9B2480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القياس: المساحة والحجم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878B468" w14:textId="300E4146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الفصل+ اختبار تراكمي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ADBD4C" w14:textId="273FC88C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595B8202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535D44B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D1E3948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88588B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9-الصيغة العلمية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B9C115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3134B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14F5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1-علاقات الزوايا والمستقيمات+ توسع المثلثات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0E83AB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5DE0BA5" w14:textId="16618D5B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271683A" w14:textId="3A84A9F6" w:rsidR="00C75FF0" w:rsidRPr="00282563" w:rsidRDefault="00E50FE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B81DC9" w14:textId="3BFC2308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24</w:t>
            </w:r>
          </w:p>
        </w:tc>
      </w:tr>
      <w:tr w:rsidR="00282563" w:rsidRPr="00282563" w14:paraId="2175FAF4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6977D5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03AB0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الأعداد النسبية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C841BD" w14:textId="318F7463" w:rsidR="00C75FF0" w:rsidRPr="00282563" w:rsidRDefault="00C75FF0" w:rsidP="002650AA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اختبار الفصل +الاختبار التراكمي</w:t>
            </w:r>
          </w:p>
          <w:p w14:paraId="308EB44C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A789C5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5D3351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681DE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2-استراتيجية حل المسألة </w:t>
            </w:r>
            <w:proofErr w:type="gramStart"/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التبرير  المنطقي</w:t>
            </w:r>
            <w:proofErr w:type="gramEnd"/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30FA83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616EB65" w14:textId="3B6154E9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 (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2</w:t>
            </w: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)</w:t>
            </w:r>
          </w:p>
          <w:p w14:paraId="76075DC3" w14:textId="13042B86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4EA71" w14:textId="37904039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C2BA68" w14:textId="7AE02774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</w:tr>
      <w:tr w:rsidR="00282563" w:rsidRPr="00282563" w14:paraId="69146718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292DF2" w14:textId="77777777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lastRenderedPageBreak/>
              <w:t>13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D46572" w14:textId="77777777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المجموع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34499A9" w14:textId="7AAF1D15" w:rsidR="003E5907" w:rsidRPr="00282563" w:rsidRDefault="00E0167D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C7BAAB" w14:textId="77777777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50F688" w14:textId="77777777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0E9307" w14:textId="77777777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3-المضلعات والزوايا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12B424B" w14:textId="77777777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39B0D69" w14:textId="42EEE970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5E7100" w14:textId="4A026FC6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1-تبسيط العبارات الجبرية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821F082" w14:textId="05028F0A" w:rsidR="003E5907" w:rsidRPr="00282563" w:rsidRDefault="003E5907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111E6CAB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EC3E294" w14:textId="77777777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D81FF5" w14:textId="77777777" w:rsidR="0049600B" w:rsidRPr="00282563" w:rsidRDefault="0049600B" w:rsidP="003E59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الفصل (2):</w:t>
            </w:r>
          </w:p>
          <w:p w14:paraId="3D4ECBD3" w14:textId="77777777" w:rsidR="0049600B" w:rsidRPr="00282563" w:rsidRDefault="0049600B" w:rsidP="003E590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12EE44FB" w14:textId="77777777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D9172A" w14:textId="77777777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5A991F" w14:textId="77777777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B1258F" w14:textId="77777777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FABCFD" w14:textId="77777777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4-تطابق المضلعات +توسع استقصاء تطابق المثلثات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230E7CF" w14:textId="77777777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39EF5A" w14:textId="06A4134E" w:rsidR="0049600B" w:rsidRPr="00282563" w:rsidRDefault="0049600B" w:rsidP="0049600B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EA032FA" w14:textId="79C06316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2-حل معادلات ذات خطوتين</w:t>
            </w:r>
          </w:p>
        </w:tc>
        <w:tc>
          <w:tcPr>
            <w:tcW w:w="117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2D06E26" w14:textId="55A3F291" w:rsidR="0049600B" w:rsidRPr="00282563" w:rsidRDefault="0049600B" w:rsidP="003E590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3375B7B9" w14:textId="77777777" w:rsidTr="00C366BA">
        <w:trPr>
          <w:trHeight w:val="1013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73B8CD3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E402911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22966E0B" w14:textId="5E74633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086B59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1-الجذور التربيعية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0AF685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5A02734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0CEA07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7AFD37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57A596C" w14:textId="19EE2D9C" w:rsidR="00700752" w:rsidRPr="00282563" w:rsidRDefault="00700752" w:rsidP="00700752">
            <w:pPr>
              <w:bidi/>
              <w:spacing w:after="0" w:line="240" w:lineRule="auto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C56DE2" w14:textId="7138DB06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6A6A6" w:themeFill="background1" w:themeFillShade="A6"/>
            <w:vAlign w:val="center"/>
          </w:tcPr>
          <w:p w14:paraId="1E15554A" w14:textId="2D376593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4849F80D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61604C1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5901B4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55C14411" w14:textId="36A3042C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5D25DA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2-تقدير الجذور التربيعية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8208B0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9448BD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B75DCA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5-التماثل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D95F423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C3AFF7" w14:textId="249B2B5D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427AFC" w14:textId="2BD6FBBB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3-كتابة معادلات ذات خطوتين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374F0E2" w14:textId="723A7378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0F7F26DA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8BDDE6B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FDAC27E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070A8498" w14:textId="56640D86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8D66E7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3-استراتيجية حل المسألة: استعمال أشكال فن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0B181CA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CCDC01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0DFFE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6-الانعكاس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23DD925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970721" w14:textId="4D8C07D8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F95A8A" w14:textId="7A04074E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استكشاف معادلات تتضمن متغيرات في طرفيها 4-حل معادلات تتضمن متغيرات في طرفيها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3131E54" w14:textId="1D6B44D9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</w:tr>
      <w:tr w:rsidR="00282563" w:rsidRPr="00282563" w14:paraId="0C0A922E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C0244BA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1342A4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1E1361A6" w14:textId="77F0532F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lastRenderedPageBreak/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895DB1E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lastRenderedPageBreak/>
              <w:t>4-الأعداد الحقيقية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04087B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C636D1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831CB7D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7-الانسحاب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95852E7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712F3F" w14:textId="1015B586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D2E8117" w14:textId="53A08264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اختبار منتصف الفصل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C1B3D47" w14:textId="25A59EA5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</w:tr>
      <w:tr w:rsidR="00282563" w:rsidRPr="00282563" w14:paraId="5E26646F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96A9D5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19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811067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0AFE0FEC" w14:textId="455F41F1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B58569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1CBDB39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A5D787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الهندسة والاستدلال المكاني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94A03E6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الفصل+ اختبار تراكمي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78485AE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2094DCA" w14:textId="2FD2EC20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F9EF3D" w14:textId="3AAA6B68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</w:t>
            </w: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-استراتيجية حل المسألة (التخمين والتحقق)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45BBB1F" w14:textId="18E25066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42F422BB" w14:textId="77777777" w:rsidTr="00207B07">
        <w:trPr>
          <w:trHeight w:val="961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E7DDCE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CC37612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3734D565" w14:textId="41953BEC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B47F5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استكشاف نظرية فيثاغورس</w:t>
            </w:r>
          </w:p>
          <w:p w14:paraId="5D343853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 5- نظرية فيثاغورس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761BC71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871CC2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96712EC" w14:textId="6499B3C9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4DB66A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17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A5BA958" w14:textId="67DFC3C5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97C6E95" w14:textId="5F78A132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</w:t>
            </w: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-المتباينات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AB2D42" w14:textId="261B4BA1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08E49090" w14:textId="77777777" w:rsidTr="00207B07">
        <w:trPr>
          <w:trHeight w:val="1167"/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E52D30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4853BD2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35034854" w14:textId="1654D9C8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A99B4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6-تطبيقات على نظرية فيثاغورس+ توسع تمثيل الأعداد غير النسبية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DE76A66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530EECB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 (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3</w:t>
            </w: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):</w:t>
            </w:r>
          </w:p>
          <w:p w14:paraId="36A27A6F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  <w:p w14:paraId="7177F119" w14:textId="49B05C21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95281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08EF39B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246BDB" w14:textId="0B8E7A71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4A95A2" w14:textId="1C1F8180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7</w:t>
            </w: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-حل المتباينات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75B6953" w14:textId="6B7D032E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5454167A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8A9E15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12A2CF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37DF6731" w14:textId="73FCDBF4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0869B4B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7-هندسة: الأبعاد في المستوى الإحداثي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7005395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932B9D" w14:textId="31F3F572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7107F4" w14:textId="771BD294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1-استراتيجية حل المسألة (إنشاء جدول)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94ACB86" w14:textId="76B0F530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56E89C8" w14:textId="21BE894A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الجبر: المعادلات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والمتباينات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CA876AD" w14:textId="742324B9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اختبار الفصل+ اختبار تراكمي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DDAD73" w14:textId="7AD7FC14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754FC2E2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EF3058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880F8C5" w14:textId="77777777" w:rsidR="00700752" w:rsidRPr="00282563" w:rsidRDefault="00700752" w:rsidP="0070075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الأعداد الحقيقية</w:t>
            </w:r>
          </w:p>
          <w:p w14:paraId="4B1E7AA2" w14:textId="06D4A74A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ونظرية فيثاغورس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B536A72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الفصل +الاختبار التراكمي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A279032" w14:textId="77777777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AD3C6DF" w14:textId="6BB7605B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814AD5" w14:textId="74F86450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2-المدرّجات التكرارية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0207D7C" w14:textId="782D53F6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7AC90D" w14:textId="6B33BDD8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67FCABE" w14:textId="0C85FF84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F91BEC0" w14:textId="4245E002" w:rsidR="00700752" w:rsidRPr="00282563" w:rsidRDefault="00700752" w:rsidP="00700752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</w:tr>
      <w:tr w:rsidR="00282563" w:rsidRPr="00282563" w14:paraId="328A9577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FF450F7" w14:textId="777777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lastRenderedPageBreak/>
              <w:t>24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AD2C6C2" w14:textId="777777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1FCEB3" w14:textId="2AFBA40B" w:rsidR="005066E6" w:rsidRPr="00282563" w:rsidRDefault="00E0167D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6499B25" w14:textId="777777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0D1A67E" w14:textId="7DFAEACA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ED17A0" w14:textId="1E0E534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3-القطاعات الدائرية +توسع الخطوط والأعمدة والقطاعات الدائرية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3B025AC" w14:textId="269D8311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8554BA7" w14:textId="53CFDEFE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proofErr w:type="gramStart"/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الفصل(</w:t>
            </w:r>
            <w:proofErr w:type="gramEnd"/>
            <w:r w:rsidR="001D1F5D"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3</w:t>
            </w: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)</w:t>
            </w:r>
          </w:p>
          <w:p w14:paraId="3B440C7A" w14:textId="77777777" w:rsidR="005066E6" w:rsidRPr="00282563" w:rsidRDefault="005066E6" w:rsidP="005066E6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  <w:p w14:paraId="77A21B70" w14:textId="7A7A13C4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037D5E" w14:textId="4BB533B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ED455C" w14:textId="3949A61B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</w:tr>
      <w:tr w:rsidR="00282563" w:rsidRPr="00282563" w14:paraId="1EE075AF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994D52B" w14:textId="777777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DC28B6B" w14:textId="777777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 (3):</w:t>
            </w:r>
          </w:p>
          <w:p w14:paraId="1B6B5593" w14:textId="777777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ab/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FBEA9BC" w14:textId="777777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082A07C" w14:textId="777777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539362" w14:textId="03B9E677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749E461" w14:textId="0DCB1B0E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4-مقاييس النزعة المركزية والمدى+ توسع المتوسط والوسيط والمنوال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8CB258B" w14:textId="43D9A7ED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6C2A34" w14:textId="2707202D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9BC529" w14:textId="1C938DCF" w:rsidR="005066E6" w:rsidRPr="00282563" w:rsidRDefault="005066E6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1-المتتابعات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6E79F8C" w14:textId="3B241A66" w:rsidR="005066E6" w:rsidRPr="00282563" w:rsidRDefault="001D1F5D" w:rsidP="005066E6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64563EA8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40F7A6A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D8050F" w14:textId="750B1C5F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46CE09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1-العلاقات المتناسبة وغير المتناسبة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95B3B51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FF3DD0" w14:textId="375B40E6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9F30E8E" w14:textId="123E0F26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اختبار منتصف الفصل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C824E0D" w14:textId="00A812CC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D617570" w14:textId="325DB53D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E315F8" w14:textId="7C034862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2-الدوال +توسع العلاقات والدوال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8CE7B20" w14:textId="11B0B9DE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2518CCD6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BAEB089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B75B20" w14:textId="464C5109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02FAEEC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2-معدل التغيّر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565479" w14:textId="28B782C8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F37D65" w14:textId="6E1CF65E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1E8AEB" w14:textId="597693AE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5-مقاييس التشتت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0C443B2" w14:textId="36D5D351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65D3D6" w14:textId="43D729C1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7CA039" w14:textId="5E96FDEB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3-تمثيل الدوال الخطية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51B5857" w14:textId="3FBA616B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287FBCC5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76FACE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8096DA" w14:textId="78CDAF1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E27FB77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3-المعدل الثابت للتغيّر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EE6EF00" w14:textId="42851CDD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6BCCFC" w14:textId="7D6318E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AFD487" w14:textId="0E71EAF1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6-لتمثيل بالصندوق وطرفيه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478FAE8" w14:textId="44EB03B8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03E9B81" w14:textId="6F7AA96B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E08797" w14:textId="4FC25B7E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CBEA2FE" w14:textId="2BBA4BC8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</w:tr>
      <w:tr w:rsidR="00282563" w:rsidRPr="00282563" w14:paraId="5553D829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779AAE1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29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9D675C" w14:textId="05C309FC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E93044C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4-حل التناسب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918A336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3A3306" w14:textId="548EF741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0C42FF1" w14:textId="05862742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7-التمثيل بالساق والورقة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1700453" w14:textId="45E29910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ECD0840" w14:textId="23BB3DA5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C22F20" w14:textId="5602F51B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4-ميل المستقيم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696E173" w14:textId="77AA9B3F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6599B399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C987F81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1602CD6" w14:textId="2662A924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A4F7B0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BF14FE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5D4663B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الإحصاء </w:t>
            </w:r>
          </w:p>
          <w:p w14:paraId="1D95506F" w14:textId="2116E1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3B64FB" w14:textId="1F606D8A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8-اختيار طريقة التمثيل المناسبة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9D9C90" w14:textId="107A289D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A8C4709" w14:textId="52636681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8DEE86" w14:textId="678D0801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5-التغير الطردي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A0464BF" w14:textId="41CA008E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38D7D854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48BE7F8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64F0ACF" w14:textId="31FFA471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15E6862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5- استراتيجية حل المسألة الرسم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D778DA" w14:textId="7CD0DCD5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E4429C5" w14:textId="070567FB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الإحصاء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8035DF4" w14:textId="5267A9F4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اختبار الفصل+ اختبار تراكمي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34384F5B" w14:textId="4AECED9D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F491752" w14:textId="4F0C1AE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086A5" w14:textId="6B8E171D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6-استراجية حل المسألة (إنشاء نموذج)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F0A4A79" w14:textId="03B58692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3</w:t>
            </w:r>
          </w:p>
        </w:tc>
      </w:tr>
      <w:tr w:rsidR="00282563" w:rsidRPr="00282563" w14:paraId="2C421ACD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B92D639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B311C07" w14:textId="37545F23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0D11C9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6-تشابه المضلعات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700C4F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F2EA5E4" w14:textId="5BD433CF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B9F03C1" w14:textId="5BC5F936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E5FDA7B" w14:textId="6DD86CBD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8D0599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الجبر: الدوال الخطية</w:t>
            </w:r>
          </w:p>
          <w:p w14:paraId="2E4D7295" w14:textId="65F83819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C31860F" w14:textId="005A1C26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الفصل+ اختبار تراكمي 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2F0D5AD" w14:textId="5BC90FFD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</w:tr>
      <w:tr w:rsidR="00282563" w:rsidRPr="00282563" w14:paraId="1AAD3339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0AF2DA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lastRenderedPageBreak/>
              <w:t>33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21380DE" w14:textId="3AD2A49F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439F3D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7-التكبير والتصغير + توسع التكبير والتصغير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40B1CA" w14:textId="7883661E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 xml:space="preserve">3 </w:t>
            </w: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188DF8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الفصل (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4</w:t>
            </w: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)</w:t>
            </w: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:</w:t>
            </w:r>
          </w:p>
          <w:p w14:paraId="5EF168EC" w14:textId="680B1F55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الاحتمالات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E531E11" w14:textId="4D4F74B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التهيئة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05B56771" w14:textId="5A38E810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4E17DF" w14:textId="3BD4A360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F673DF" w14:textId="54F66B7A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2C7EBC9" w14:textId="4AB2BE4C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21</w:t>
            </w:r>
          </w:p>
        </w:tc>
      </w:tr>
      <w:tr w:rsidR="00282563" w:rsidRPr="00282563" w14:paraId="30CB3916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0192C3D7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34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6FB012" w14:textId="3E02389C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C29FBF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8-القياس غير المباشر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677357C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B9A62" w14:textId="2994AE94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الاحتمالات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D6E6E41" w14:textId="61462C9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1-عد النواتج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5088867C" w14:textId="3EC3D070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09C18D8" w14:textId="3005C98C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F71C91F" w14:textId="05AC00D4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B3D7C02" w14:textId="6D523444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4BA7B859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59CB3E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35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D709F4" w14:textId="76429222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التناسب والتشابه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A59600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الفصل+ اختبار تراكمي 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1787F54" w14:textId="7777777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6B980C5" w14:textId="63DA6FBB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الاحتمالات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58DFBCE" w14:textId="4DFD39F7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2-احتمال الحوادث المركبة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301D996" w14:textId="06A59B31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90541D6" w14:textId="32A87CB0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BB6969" w14:textId="6225916A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5C7C39A" w14:textId="787957AD" w:rsidR="00D84FB7" w:rsidRPr="00282563" w:rsidRDefault="00D84FB7" w:rsidP="00D84FB7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78E18D70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C57FA28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36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624C9D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6019F1" w14:textId="12D105C0" w:rsidR="00C75FF0" w:rsidRPr="00282563" w:rsidRDefault="00E0167D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DD00E69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23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C5C682" w14:textId="0999FCF0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الاحتمالات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5D4682" w14:textId="70FA7553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3-الاحتمال النظري والاحتمال التجريبي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466EEE6" w14:textId="21470A16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E7C931" w14:textId="56487C3A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1E3C42" w14:textId="35D2AC6A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FA998E" w14:textId="6E2D3533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76CB7FE3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FFBEC0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37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E99FF56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E574C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21BD33A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2748821" w14:textId="5933674A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الاحتمالات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B9745BB" w14:textId="58DB579B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منتصف الفصل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755B1EED" w14:textId="719793F2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3BE5E03" w14:textId="575EC56F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2972E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62AE622" w14:textId="69C92058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6A7B69D1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7F629F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38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9B5B8E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848391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75B803E0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F799D0A" w14:textId="0C9EDD6E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الاحتمالات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8A5B6D" w14:textId="45A18001" w:rsidR="00C75FF0" w:rsidRPr="00282563" w:rsidRDefault="00C75FF0" w:rsidP="00C75FF0">
            <w:pPr>
              <w:tabs>
                <w:tab w:val="left" w:pos="283"/>
                <w:tab w:val="right" w:leader="dot" w:pos="356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4- استراتيجية حل المسألة (تمثيل مسألة)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41E259C9" w14:textId="314E3C5A" w:rsidR="00C75FF0" w:rsidRPr="00282563" w:rsidRDefault="009915F4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39B5128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8853CE8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A7E4DCC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6CB72918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B97678C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39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A6C1990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01D698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43662D12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1DBDAE3" w14:textId="29D7BA45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الاحتمالات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A691E04" w14:textId="5411AA6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>5-استعمال المعاينة في التنبؤ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1DB15A58" w14:textId="44C31A3E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7E3A21C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2CED23B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363F4E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25F06650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BBF0D91" w14:textId="6C4970EB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40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2B783E15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F26D44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7556A809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8795569" w14:textId="70859455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الاحتمالات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1CE659B" w14:textId="4F98862D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  <w:t xml:space="preserve">اختبار الفصل+ اختبار تراكمي 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61C9138" w14:textId="29604B95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0FC0E19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B5D67D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AF22133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0F4CB2E1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BB81A7A" w14:textId="6FD3B376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41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DC98C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DEF29F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bidi="ar-YE"/>
              </w:rPr>
            </w:pP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790EAB2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42C8FEDD" w14:textId="6E4067CC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3E63C54" w14:textId="4D94AD37" w:rsidR="00C75FF0" w:rsidRPr="00282563" w:rsidRDefault="0049600B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lang w:bidi="ar-YE"/>
              </w:rPr>
              <w:t>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2A52667" w14:textId="151682A6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1</w:t>
            </w:r>
            <w:r w:rsidR="009915F4"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34BF06A0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F6DED5C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737B5F7" w14:textId="77777777" w:rsidR="00C75FF0" w:rsidRPr="00282563" w:rsidRDefault="00C75FF0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</w:p>
        </w:tc>
      </w:tr>
      <w:tr w:rsidR="00282563" w:rsidRPr="00282563" w14:paraId="2C4C92EA" w14:textId="77777777" w:rsidTr="00545589">
        <w:trPr>
          <w:jc w:val="center"/>
        </w:trPr>
        <w:tc>
          <w:tcPr>
            <w:tcW w:w="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5AC699A2" w14:textId="273D517E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kern w:val="24"/>
                <w:sz w:val="24"/>
                <w:szCs w:val="24"/>
                <w:rtl/>
                <w:lang w:eastAsia="en-GB"/>
              </w:rPr>
              <w:t>42</w:t>
            </w:r>
          </w:p>
        </w:tc>
        <w:tc>
          <w:tcPr>
            <w:tcW w:w="13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1000C893" w14:textId="1601F03D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 xml:space="preserve">المجموع </w:t>
            </w:r>
          </w:p>
        </w:tc>
        <w:tc>
          <w:tcPr>
            <w:tcW w:w="19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1B7863" w14:textId="780C62AE" w:rsidR="00C75FF0" w:rsidRPr="00282563" w:rsidRDefault="00D85371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lang w:bidi="ar-YE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  <w:lang w:bidi="ar-YE"/>
              </w:rPr>
              <w:t>24</w:t>
            </w:r>
          </w:p>
        </w:tc>
        <w:tc>
          <w:tcPr>
            <w:tcW w:w="1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2" w:themeFillShade="F2"/>
            <w:vAlign w:val="center"/>
          </w:tcPr>
          <w:p w14:paraId="7DE61E4A" w14:textId="680D231F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250329" w14:textId="11133412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المجموع</w:t>
            </w:r>
          </w:p>
        </w:tc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F6DC31" w14:textId="2979FD62" w:rsidR="00C75FF0" w:rsidRPr="00282563" w:rsidRDefault="00126C80" w:rsidP="00C75FF0">
            <w:pPr>
              <w:bidi/>
              <w:spacing w:after="0" w:line="240" w:lineRule="auto"/>
              <w:jc w:val="center"/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</w:rPr>
            </w:pPr>
            <w:r w:rsidRPr="00282563">
              <w:rPr>
                <w:rFonts w:ascii="Sakkal Majalla" w:eastAsia="Calibri" w:hAnsi="Sakkal Majalla" w:cs="Sakkal Majalla"/>
                <w:b/>
                <w:b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76A024A" w14:textId="09379905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66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68E6CBD7" w14:textId="28C1484B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 w:hint="cs"/>
                <w:b/>
                <w:bCs/>
                <w:color w:val="000000" w:themeColor="text1"/>
                <w:sz w:val="24"/>
                <w:szCs w:val="24"/>
                <w:rtl/>
                <w:lang w:eastAsia="en-GB"/>
              </w:rPr>
              <w:t>المجموع</w:t>
            </w:r>
          </w:p>
        </w:tc>
        <w:tc>
          <w:tcPr>
            <w:tcW w:w="2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14:paraId="7926D3B7" w14:textId="44EE9810" w:rsidR="00C75FF0" w:rsidRPr="00282563" w:rsidRDefault="00350C7E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20</w:t>
            </w:r>
          </w:p>
        </w:tc>
        <w:tc>
          <w:tcPr>
            <w:tcW w:w="11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619500CD" w14:textId="34F5FE8D" w:rsidR="00C75FF0" w:rsidRPr="00282563" w:rsidRDefault="001D1F5D" w:rsidP="00C75FF0">
            <w:pPr>
              <w:bidi/>
              <w:spacing w:after="0" w:line="240" w:lineRule="auto"/>
              <w:jc w:val="center"/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</w:pPr>
            <w:r w:rsidRPr="00282563">
              <w:rPr>
                <w:rFonts w:ascii="Sakkal Majalla" w:eastAsia="Times New Roman" w:hAnsi="Sakkal Majalla" w:cs="Sakkal Majalla"/>
                <w:b/>
                <w:bCs/>
                <w:color w:val="000000" w:themeColor="text1"/>
                <w:sz w:val="24"/>
                <w:szCs w:val="24"/>
                <w:lang w:eastAsia="en-GB"/>
              </w:rPr>
              <w:t>66</w:t>
            </w:r>
          </w:p>
        </w:tc>
      </w:tr>
    </w:tbl>
    <w:p w14:paraId="50CE7A48" w14:textId="77777777" w:rsidR="00E64250" w:rsidRPr="00282563" w:rsidRDefault="00E64250" w:rsidP="00282563">
      <w:pPr>
        <w:bidi/>
        <w:rPr>
          <w:color w:val="000000" w:themeColor="text1"/>
          <w:rtl/>
        </w:rPr>
      </w:pPr>
    </w:p>
    <w:sectPr w:rsidR="00E64250" w:rsidRPr="00282563" w:rsidSect="00E511E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 w:code="9"/>
      <w:pgMar w:top="1440" w:right="2325" w:bottom="1440" w:left="2517" w:header="720" w:footer="86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095CB" w14:textId="77777777" w:rsidR="009003F8" w:rsidRDefault="009003F8">
      <w:pPr>
        <w:spacing w:after="0" w:line="240" w:lineRule="auto"/>
      </w:pPr>
      <w:r>
        <w:separator/>
      </w:r>
    </w:p>
    <w:p w14:paraId="204F50DC" w14:textId="77777777" w:rsidR="009003F8" w:rsidRDefault="009003F8"/>
  </w:endnote>
  <w:endnote w:type="continuationSeparator" w:id="0">
    <w:p w14:paraId="5F0EE25A" w14:textId="77777777" w:rsidR="009003F8" w:rsidRDefault="009003F8">
      <w:pPr>
        <w:spacing w:after="0" w:line="240" w:lineRule="auto"/>
      </w:pPr>
      <w:r>
        <w:continuationSeparator/>
      </w:r>
    </w:p>
    <w:p w14:paraId="590E91BA" w14:textId="77777777" w:rsidR="009003F8" w:rsidRDefault="009003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TCaiyun">
    <w:charset w:val="86"/>
    <w:family w:val="auto"/>
    <w:pitch w:val="variable"/>
    <w:sig w:usb0="00000001" w:usb1="38CF00F8" w:usb2="00000016" w:usb3="00000000" w:csb0="00040001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77D4F" w14:textId="77777777" w:rsidR="006C7D0B" w:rsidRDefault="006C7D0B">
    <w:pPr>
      <w:pStyle w:val="a6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2CBCE" w14:textId="77777777" w:rsidR="006C7D0B" w:rsidRDefault="006C7D0B">
    <w:pPr>
      <w:pStyle w:val="a6"/>
      <w:bidi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19EE2" w14:textId="77777777" w:rsidR="006C7D0B" w:rsidRDefault="006C7D0B" w:rsidP="00752FC4">
    <w:pPr>
      <w:pStyle w:val="a6"/>
      <w:bidi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1642" w14:textId="77777777" w:rsidR="009003F8" w:rsidRDefault="009003F8">
      <w:pPr>
        <w:spacing w:after="0" w:line="240" w:lineRule="auto"/>
      </w:pPr>
      <w:r>
        <w:separator/>
      </w:r>
    </w:p>
    <w:p w14:paraId="3FDBE986" w14:textId="77777777" w:rsidR="009003F8" w:rsidRDefault="009003F8"/>
  </w:footnote>
  <w:footnote w:type="continuationSeparator" w:id="0">
    <w:p w14:paraId="2CBE8226" w14:textId="77777777" w:rsidR="009003F8" w:rsidRDefault="009003F8">
      <w:pPr>
        <w:spacing w:after="0" w:line="240" w:lineRule="auto"/>
      </w:pPr>
      <w:r>
        <w:continuationSeparator/>
      </w:r>
    </w:p>
    <w:p w14:paraId="2393B443" w14:textId="77777777" w:rsidR="009003F8" w:rsidRDefault="009003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AD8BD" w14:textId="77777777" w:rsidR="006C7D0B" w:rsidRDefault="006C7D0B">
    <w:pPr>
      <w:pStyle w:val="a5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9108D" w14:textId="6B10A090" w:rsidR="006C7D0B" w:rsidRDefault="00282563" w:rsidP="001B4EEF">
    <w:pPr>
      <w:pStyle w:val="a5"/>
      <w:bidi/>
      <w:rPr>
        <w:rFonts w:hint="cs"/>
      </w:rPr>
    </w:pPr>
    <w:r w:rsidRPr="00282563">
      <w:rPr>
        <w:rtl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576BC8" wp14:editId="65D75C08">
              <wp:simplePos x="0" y="0"/>
              <wp:positionH relativeFrom="column">
                <wp:posOffset>6177280</wp:posOffset>
              </wp:positionH>
              <wp:positionV relativeFrom="paragraph">
                <wp:posOffset>-213360</wp:posOffset>
              </wp:positionV>
              <wp:extent cx="1828800" cy="441960"/>
              <wp:effectExtent l="0" t="0" r="0" b="0"/>
              <wp:wrapSquare wrapText="bothSides"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4419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9FA5323" w14:textId="77777777" w:rsidR="00282563" w:rsidRPr="006D41F6" w:rsidRDefault="00282563" w:rsidP="00282563">
                          <w:pPr>
                            <w:pStyle w:val="Char0"/>
                            <w:bidi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وزارة التعليم</w:t>
                          </w:r>
                        </w:p>
                        <w:p w14:paraId="63542421" w14:textId="77777777" w:rsidR="00282563" w:rsidRPr="00013F31" w:rsidRDefault="00282563" w:rsidP="00282563">
                          <w:pPr>
                            <w:pStyle w:val="Char0"/>
                            <w:spacing w:after="0" w:line="192" w:lineRule="auto"/>
                            <w:jc w:val="center"/>
                            <w:rPr>
                              <w:rFonts w:cs="AL-Mohanad Bold"/>
                            </w:rPr>
                          </w:pPr>
                          <w:r w:rsidRPr="006D41F6">
                            <w:rPr>
                              <w:rFonts w:cs="AL-Mohanad Bold" w:hint="cs"/>
                              <w:rtl/>
                            </w:rPr>
                            <w:t>مركز تطوير المناهج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F576BC8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7" type="#_x0000_t202" style="position:absolute;left:0;text-align:left;margin-left:486.4pt;margin-top:-16.8pt;width:2in;height: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" filled="f" stroked="f" strokeweight=".5pt">
              <v:textbox>
                <w:txbxContent>
                  <w:p w14:paraId="09FA5323" w14:textId="77777777" w:rsidR="00282563" w:rsidRPr="006D41F6" w:rsidRDefault="00282563" w:rsidP="00282563">
                    <w:pPr>
                      <w:pStyle w:val="Char0"/>
                      <w:bidi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وزارة التعليم</w:t>
                    </w:r>
                  </w:p>
                  <w:p w14:paraId="63542421" w14:textId="77777777" w:rsidR="00282563" w:rsidRPr="00013F31" w:rsidRDefault="00282563" w:rsidP="00282563">
                    <w:pPr>
                      <w:pStyle w:val="Char0"/>
                      <w:spacing w:after="0" w:line="192" w:lineRule="auto"/>
                      <w:jc w:val="center"/>
                      <w:rPr>
                        <w:rFonts w:cs="AL-Mohanad Bold"/>
                      </w:rPr>
                    </w:pPr>
                    <w:r w:rsidRPr="006D41F6">
                      <w:rPr>
                        <w:rFonts w:cs="AL-Mohanad Bold" w:hint="cs"/>
                        <w:rtl/>
                      </w:rPr>
                      <w:t>مركز تطوير المناهج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282563">
      <w:rPr>
        <w:rtl/>
      </w:rPr>
      <w:drawing>
        <wp:anchor distT="0" distB="0" distL="114300" distR="114300" simplePos="0" relativeHeight="251659264" behindDoc="0" locked="0" layoutInCell="1" allowOverlap="1" wp14:anchorId="6B68BF29" wp14:editId="301FF68B">
          <wp:simplePos x="0" y="0"/>
          <wp:positionH relativeFrom="column">
            <wp:posOffset>5080</wp:posOffset>
          </wp:positionH>
          <wp:positionV relativeFrom="paragraph">
            <wp:posOffset>-197968</wp:posOffset>
          </wp:positionV>
          <wp:extent cx="731709" cy="586740"/>
          <wp:effectExtent l="0" t="0" r="0" b="3810"/>
          <wp:wrapNone/>
          <wp:docPr id="1" name="صورة 1" descr="شعار وزارة التعليم - موقع محتويا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شعار وزارة التعليم - موقع محتويات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1726" t="20267" r="34899" b="23467"/>
                  <a:stretch/>
                </pic:blipFill>
                <pic:spPr bwMode="auto">
                  <a:xfrm>
                    <a:off x="0" y="0"/>
                    <a:ext cx="731709" cy="5867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6CCA76" w14:textId="7F6DEACC" w:rsidR="006C7D0B" w:rsidRDefault="006C7D0B">
    <w:pPr>
      <w:pStyle w:val="a5"/>
      <w:bidi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9DBB9" w14:textId="77777777" w:rsidR="006C7D0B" w:rsidRDefault="006C7D0B">
    <w:pPr>
      <w:pStyle w:val="a5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4FE687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5A839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772052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25AE87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79C6B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8423114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5857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3A97EA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66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A2A02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AEB"/>
    <w:rsid w:val="000108F4"/>
    <w:rsid w:val="000115CE"/>
    <w:rsid w:val="00013C90"/>
    <w:rsid w:val="00016449"/>
    <w:rsid w:val="000325B2"/>
    <w:rsid w:val="00043686"/>
    <w:rsid w:val="00052650"/>
    <w:rsid w:val="00062093"/>
    <w:rsid w:val="000828F4"/>
    <w:rsid w:val="00085201"/>
    <w:rsid w:val="00086508"/>
    <w:rsid w:val="000947D1"/>
    <w:rsid w:val="00095AEB"/>
    <w:rsid w:val="000A7262"/>
    <w:rsid w:val="000D31F8"/>
    <w:rsid w:val="000D5CD6"/>
    <w:rsid w:val="000F51EC"/>
    <w:rsid w:val="000F7122"/>
    <w:rsid w:val="00115B4E"/>
    <w:rsid w:val="00117D93"/>
    <w:rsid w:val="00121604"/>
    <w:rsid w:val="00126C80"/>
    <w:rsid w:val="00131DEE"/>
    <w:rsid w:val="001433B0"/>
    <w:rsid w:val="001763A1"/>
    <w:rsid w:val="00192E75"/>
    <w:rsid w:val="00192FE5"/>
    <w:rsid w:val="001A2DF0"/>
    <w:rsid w:val="001B4EEF"/>
    <w:rsid w:val="001B689C"/>
    <w:rsid w:val="001D1AB0"/>
    <w:rsid w:val="001D1F5D"/>
    <w:rsid w:val="001D765B"/>
    <w:rsid w:val="001E23B8"/>
    <w:rsid w:val="00200635"/>
    <w:rsid w:val="00207B07"/>
    <w:rsid w:val="00215F97"/>
    <w:rsid w:val="002307A7"/>
    <w:rsid w:val="002357D2"/>
    <w:rsid w:val="00254E0D"/>
    <w:rsid w:val="002650AA"/>
    <w:rsid w:val="00282563"/>
    <w:rsid w:val="00290A01"/>
    <w:rsid w:val="00295078"/>
    <w:rsid w:val="002F22D1"/>
    <w:rsid w:val="00320F54"/>
    <w:rsid w:val="00346861"/>
    <w:rsid w:val="00350C7E"/>
    <w:rsid w:val="00355471"/>
    <w:rsid w:val="00376EF5"/>
    <w:rsid w:val="0038000D"/>
    <w:rsid w:val="00381201"/>
    <w:rsid w:val="00382AEB"/>
    <w:rsid w:val="00385ACF"/>
    <w:rsid w:val="00391AED"/>
    <w:rsid w:val="003B3026"/>
    <w:rsid w:val="003E48F8"/>
    <w:rsid w:val="003E5907"/>
    <w:rsid w:val="003F1A72"/>
    <w:rsid w:val="004066DD"/>
    <w:rsid w:val="00406A33"/>
    <w:rsid w:val="004109BF"/>
    <w:rsid w:val="00431262"/>
    <w:rsid w:val="00433C37"/>
    <w:rsid w:val="004342A0"/>
    <w:rsid w:val="00450DFB"/>
    <w:rsid w:val="00455EE4"/>
    <w:rsid w:val="00461D15"/>
    <w:rsid w:val="00476FE7"/>
    <w:rsid w:val="00477474"/>
    <w:rsid w:val="00480B7F"/>
    <w:rsid w:val="0049600B"/>
    <w:rsid w:val="004A1893"/>
    <w:rsid w:val="004A2922"/>
    <w:rsid w:val="004A37EF"/>
    <w:rsid w:val="004C4A44"/>
    <w:rsid w:val="004D056C"/>
    <w:rsid w:val="004D0FC9"/>
    <w:rsid w:val="004D26AC"/>
    <w:rsid w:val="004D56DC"/>
    <w:rsid w:val="004F19D7"/>
    <w:rsid w:val="00504155"/>
    <w:rsid w:val="005066E6"/>
    <w:rsid w:val="005078E8"/>
    <w:rsid w:val="005125BB"/>
    <w:rsid w:val="00520E67"/>
    <w:rsid w:val="005264AB"/>
    <w:rsid w:val="00537F9C"/>
    <w:rsid w:val="00545589"/>
    <w:rsid w:val="00545DCE"/>
    <w:rsid w:val="00550139"/>
    <w:rsid w:val="00564BF4"/>
    <w:rsid w:val="00572222"/>
    <w:rsid w:val="00584434"/>
    <w:rsid w:val="00595729"/>
    <w:rsid w:val="00595C0B"/>
    <w:rsid w:val="005A44E9"/>
    <w:rsid w:val="005B5FE4"/>
    <w:rsid w:val="005D3DA6"/>
    <w:rsid w:val="005F39D5"/>
    <w:rsid w:val="00610DB2"/>
    <w:rsid w:val="006220A3"/>
    <w:rsid w:val="006247A2"/>
    <w:rsid w:val="00655228"/>
    <w:rsid w:val="00692A91"/>
    <w:rsid w:val="006B28DE"/>
    <w:rsid w:val="006C7D0B"/>
    <w:rsid w:val="006E6649"/>
    <w:rsid w:val="006F0CE6"/>
    <w:rsid w:val="00700752"/>
    <w:rsid w:val="00707434"/>
    <w:rsid w:val="007117A0"/>
    <w:rsid w:val="00711F4E"/>
    <w:rsid w:val="0072163F"/>
    <w:rsid w:val="00731749"/>
    <w:rsid w:val="00744EA9"/>
    <w:rsid w:val="00752FC4"/>
    <w:rsid w:val="00757898"/>
    <w:rsid w:val="00757E9C"/>
    <w:rsid w:val="00780509"/>
    <w:rsid w:val="007958A5"/>
    <w:rsid w:val="00796D11"/>
    <w:rsid w:val="007973BD"/>
    <w:rsid w:val="007B0F4D"/>
    <w:rsid w:val="007B4C91"/>
    <w:rsid w:val="007B7031"/>
    <w:rsid w:val="007D021D"/>
    <w:rsid w:val="007D70F7"/>
    <w:rsid w:val="007F3074"/>
    <w:rsid w:val="00800249"/>
    <w:rsid w:val="00812392"/>
    <w:rsid w:val="00830C5F"/>
    <w:rsid w:val="00834A33"/>
    <w:rsid w:val="00834FB2"/>
    <w:rsid w:val="0083647C"/>
    <w:rsid w:val="00850FE9"/>
    <w:rsid w:val="008615DC"/>
    <w:rsid w:val="008807E7"/>
    <w:rsid w:val="00883345"/>
    <w:rsid w:val="00890302"/>
    <w:rsid w:val="00896EE1"/>
    <w:rsid w:val="008C1482"/>
    <w:rsid w:val="008D0AA7"/>
    <w:rsid w:val="008E2228"/>
    <w:rsid w:val="009003F8"/>
    <w:rsid w:val="00910965"/>
    <w:rsid w:val="00912A0A"/>
    <w:rsid w:val="009237ED"/>
    <w:rsid w:val="009334DE"/>
    <w:rsid w:val="0093617E"/>
    <w:rsid w:val="009468D3"/>
    <w:rsid w:val="00947B63"/>
    <w:rsid w:val="00955CCF"/>
    <w:rsid w:val="009712AE"/>
    <w:rsid w:val="009915F4"/>
    <w:rsid w:val="00997E62"/>
    <w:rsid w:val="009B00A8"/>
    <w:rsid w:val="009B137D"/>
    <w:rsid w:val="009B4D4C"/>
    <w:rsid w:val="009B7D52"/>
    <w:rsid w:val="009D4E01"/>
    <w:rsid w:val="009E3B0A"/>
    <w:rsid w:val="00A11D9E"/>
    <w:rsid w:val="00A153D6"/>
    <w:rsid w:val="00A17117"/>
    <w:rsid w:val="00A50609"/>
    <w:rsid w:val="00A70EAC"/>
    <w:rsid w:val="00A763AE"/>
    <w:rsid w:val="00A90175"/>
    <w:rsid w:val="00AB6B80"/>
    <w:rsid w:val="00AB6E3E"/>
    <w:rsid w:val="00AE108E"/>
    <w:rsid w:val="00AE40BA"/>
    <w:rsid w:val="00AF61C3"/>
    <w:rsid w:val="00B04525"/>
    <w:rsid w:val="00B04BAF"/>
    <w:rsid w:val="00B10F3C"/>
    <w:rsid w:val="00B2458D"/>
    <w:rsid w:val="00B27373"/>
    <w:rsid w:val="00B31157"/>
    <w:rsid w:val="00B34EFA"/>
    <w:rsid w:val="00B63133"/>
    <w:rsid w:val="00B8479F"/>
    <w:rsid w:val="00B9387B"/>
    <w:rsid w:val="00BA3D98"/>
    <w:rsid w:val="00BA640D"/>
    <w:rsid w:val="00BB5FC2"/>
    <w:rsid w:val="00BC0F0A"/>
    <w:rsid w:val="00BD00E1"/>
    <w:rsid w:val="00BE72AB"/>
    <w:rsid w:val="00BF0354"/>
    <w:rsid w:val="00BF14A3"/>
    <w:rsid w:val="00BF7729"/>
    <w:rsid w:val="00C11980"/>
    <w:rsid w:val="00C366BA"/>
    <w:rsid w:val="00C40B3F"/>
    <w:rsid w:val="00C44CB0"/>
    <w:rsid w:val="00C75FF0"/>
    <w:rsid w:val="00C8314A"/>
    <w:rsid w:val="00CA36C0"/>
    <w:rsid w:val="00CA4BCD"/>
    <w:rsid w:val="00CB0809"/>
    <w:rsid w:val="00CC5182"/>
    <w:rsid w:val="00CD33E9"/>
    <w:rsid w:val="00CD7715"/>
    <w:rsid w:val="00CE50FA"/>
    <w:rsid w:val="00CF4773"/>
    <w:rsid w:val="00D04123"/>
    <w:rsid w:val="00D06525"/>
    <w:rsid w:val="00D066AF"/>
    <w:rsid w:val="00D13306"/>
    <w:rsid w:val="00D149F1"/>
    <w:rsid w:val="00D3488E"/>
    <w:rsid w:val="00D351D4"/>
    <w:rsid w:val="00D352C0"/>
    <w:rsid w:val="00D36106"/>
    <w:rsid w:val="00D516A7"/>
    <w:rsid w:val="00D75669"/>
    <w:rsid w:val="00D84FB7"/>
    <w:rsid w:val="00D85371"/>
    <w:rsid w:val="00D95268"/>
    <w:rsid w:val="00D95F59"/>
    <w:rsid w:val="00DC04C8"/>
    <w:rsid w:val="00DC7840"/>
    <w:rsid w:val="00E00203"/>
    <w:rsid w:val="00E0167D"/>
    <w:rsid w:val="00E30C09"/>
    <w:rsid w:val="00E37173"/>
    <w:rsid w:val="00E46038"/>
    <w:rsid w:val="00E50FE0"/>
    <w:rsid w:val="00E511EE"/>
    <w:rsid w:val="00E55670"/>
    <w:rsid w:val="00E64250"/>
    <w:rsid w:val="00E87007"/>
    <w:rsid w:val="00E873C9"/>
    <w:rsid w:val="00E9352D"/>
    <w:rsid w:val="00E95B05"/>
    <w:rsid w:val="00E95E7B"/>
    <w:rsid w:val="00EA415F"/>
    <w:rsid w:val="00EB284F"/>
    <w:rsid w:val="00EB64EC"/>
    <w:rsid w:val="00EF61E5"/>
    <w:rsid w:val="00F01028"/>
    <w:rsid w:val="00F20657"/>
    <w:rsid w:val="00F528CB"/>
    <w:rsid w:val="00F71D73"/>
    <w:rsid w:val="00F74DD7"/>
    <w:rsid w:val="00F763B1"/>
    <w:rsid w:val="00FA402E"/>
    <w:rsid w:val="00FA4F6F"/>
    <w:rsid w:val="00FB49C2"/>
    <w:rsid w:val="00FD25DB"/>
    <w:rsid w:val="00FE538F"/>
    <w:rsid w:val="00FE6643"/>
    <w:rsid w:val="00FF0270"/>
    <w:rsid w:val="00FF3A8F"/>
    <w:rsid w:val="00FF476C"/>
    <w:rsid w:val="00FF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1D61D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212832" w:themeColor="text2" w:themeShade="BF"/>
        <w:sz w:val="22"/>
        <w:szCs w:val="22"/>
        <w:lang w:val="en-US" w:eastAsia="ar-SA" w:bidi="ar-SA"/>
      </w:rPr>
    </w:rPrDefault>
    <w:pPrDefault>
      <w:pPr>
        <w:spacing w:after="3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2F22D1"/>
    <w:rPr>
      <w:rFonts w:cs="Tahoma"/>
      <w:color w:val="auto"/>
    </w:rPr>
  </w:style>
  <w:style w:type="paragraph" w:styleId="1">
    <w:name w:val="heading 1"/>
    <w:basedOn w:val="a1"/>
    <w:next w:val="a1"/>
    <w:link w:val="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paragraph" w:styleId="21">
    <w:name w:val="heading 2"/>
    <w:basedOn w:val="a1"/>
    <w:next w:val="a1"/>
    <w:link w:val="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paragraph" w:styleId="31">
    <w:name w:val="heading 3"/>
    <w:basedOn w:val="a1"/>
    <w:next w:val="a1"/>
    <w:link w:val="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63780B" w:themeColor="accent1" w:themeShade="7F"/>
      <w:sz w:val="24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95B511" w:themeColor="accent1" w:themeShade="BF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95B511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63780B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63780B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semiHidden/>
    <w:rsid w:val="00B63133"/>
    <w:pPr>
      <w:spacing w:after="0" w:line="240" w:lineRule="auto"/>
    </w:pPr>
  </w:style>
  <w:style w:type="character" w:customStyle="1" w:styleId="Char">
    <w:name w:val="رأس الصفحة Char"/>
    <w:basedOn w:val="a2"/>
    <w:link w:val="a5"/>
    <w:uiPriority w:val="99"/>
    <w:semiHidden/>
    <w:rsid w:val="00254E0D"/>
    <w:rPr>
      <w:color w:val="auto"/>
    </w:rPr>
  </w:style>
  <w:style w:type="paragraph" w:styleId="a6">
    <w:name w:val="footer"/>
    <w:basedOn w:val="a1"/>
    <w:link w:val="Char0"/>
    <w:uiPriority w:val="99"/>
    <w:semiHidden/>
    <w:rsid w:val="00BC0F0A"/>
    <w:pPr>
      <w:spacing w:after="0" w:line="240" w:lineRule="auto"/>
      <w:ind w:left="-720" w:right="-720"/>
      <w:jc w:val="center"/>
    </w:pPr>
    <w:rPr>
      <w:rFonts w:asciiTheme="majorHAnsi" w:hAnsiTheme="majorHAnsi"/>
      <w:color w:val="4E6504" w:themeColor="accent2" w:themeShade="80"/>
    </w:rPr>
  </w:style>
  <w:style w:type="character" w:customStyle="1" w:styleId="Char0">
    <w:name w:val="تذييل الصفحة Char"/>
    <w:basedOn w:val="a2"/>
    <w:link w:val="a6"/>
    <w:uiPriority w:val="99"/>
    <w:semiHidden/>
    <w:rsid w:val="00254E0D"/>
    <w:rPr>
      <w:rFonts w:asciiTheme="majorHAnsi" w:hAnsiTheme="majorHAnsi"/>
      <w:color w:val="4E6504" w:themeColor="accent2" w:themeShade="80"/>
    </w:rPr>
  </w:style>
  <w:style w:type="character" w:styleId="a7">
    <w:name w:val="Placeholder Text"/>
    <w:basedOn w:val="a2"/>
    <w:uiPriority w:val="99"/>
    <w:semiHidden/>
    <w:rsid w:val="00912A0A"/>
    <w:rPr>
      <w:color w:val="033B32" w:themeColor="accent5" w:themeShade="BF"/>
      <w:sz w:val="22"/>
    </w:rPr>
  </w:style>
  <w:style w:type="paragraph" w:customStyle="1" w:styleId="a8">
    <w:name w:val="معلومات جهة الاتصال"/>
    <w:basedOn w:val="a1"/>
    <w:uiPriority w:val="3"/>
    <w:qFormat/>
    <w:rsid w:val="002F22D1"/>
    <w:pPr>
      <w:spacing w:after="0"/>
      <w:jc w:val="right"/>
    </w:pPr>
    <w:rPr>
      <w:szCs w:val="18"/>
    </w:rPr>
  </w:style>
  <w:style w:type="paragraph" w:styleId="a9">
    <w:name w:val="Date"/>
    <w:basedOn w:val="a1"/>
    <w:next w:val="aa"/>
    <w:link w:val="Char1"/>
    <w:uiPriority w:val="4"/>
    <w:unhideWhenUsed/>
    <w:qFormat/>
    <w:rsid w:val="002F22D1"/>
    <w:pPr>
      <w:spacing w:before="720" w:after="960"/>
    </w:pPr>
  </w:style>
  <w:style w:type="character" w:customStyle="1" w:styleId="Char1">
    <w:name w:val="تاريخ Char"/>
    <w:basedOn w:val="a2"/>
    <w:link w:val="a9"/>
    <w:uiPriority w:val="4"/>
    <w:rsid w:val="002F22D1"/>
    <w:rPr>
      <w:rFonts w:cs="Tahoma"/>
      <w:color w:val="auto"/>
    </w:rPr>
  </w:style>
  <w:style w:type="paragraph" w:styleId="ab">
    <w:name w:val="Closing"/>
    <w:basedOn w:val="a1"/>
    <w:next w:val="ac"/>
    <w:link w:val="Char2"/>
    <w:uiPriority w:val="6"/>
    <w:unhideWhenUsed/>
    <w:qFormat/>
    <w:rsid w:val="002F22D1"/>
    <w:pPr>
      <w:spacing w:after="960" w:line="240" w:lineRule="auto"/>
    </w:pPr>
  </w:style>
  <w:style w:type="character" w:customStyle="1" w:styleId="Char2">
    <w:name w:val="خاتمة Char"/>
    <w:basedOn w:val="a2"/>
    <w:link w:val="ab"/>
    <w:uiPriority w:val="6"/>
    <w:rsid w:val="002F22D1"/>
    <w:rPr>
      <w:rFonts w:cs="Tahoma"/>
      <w:color w:val="auto"/>
    </w:rPr>
  </w:style>
  <w:style w:type="character" w:customStyle="1" w:styleId="1Char">
    <w:name w:val="العنوان 1 Char"/>
    <w:basedOn w:val="a2"/>
    <w:link w:val="1"/>
    <w:uiPriority w:val="9"/>
    <w:semiHidden/>
    <w:rsid w:val="00254E0D"/>
    <w:rPr>
      <w:rFonts w:asciiTheme="majorHAnsi" w:eastAsiaTheme="majorEastAsia" w:hAnsiTheme="majorHAnsi" w:cstheme="majorBidi"/>
      <w:b/>
      <w:bCs/>
      <w:color w:val="4E6504" w:themeColor="accent2" w:themeShade="80"/>
      <w:sz w:val="28"/>
      <w:szCs w:val="28"/>
    </w:rPr>
  </w:style>
  <w:style w:type="character" w:customStyle="1" w:styleId="2Char">
    <w:name w:val="عنوان 2 Char"/>
    <w:basedOn w:val="a2"/>
    <w:link w:val="21"/>
    <w:uiPriority w:val="9"/>
    <w:semiHidden/>
    <w:rsid w:val="00254E0D"/>
    <w:rPr>
      <w:rFonts w:asciiTheme="majorHAnsi" w:eastAsiaTheme="majorEastAsia" w:hAnsiTheme="majorHAnsi" w:cstheme="majorBidi"/>
      <w:b/>
      <w:bCs/>
      <w:color w:val="262626" w:themeColor="text1" w:themeTint="D9"/>
      <w:sz w:val="26"/>
      <w:szCs w:val="26"/>
    </w:rPr>
  </w:style>
  <w:style w:type="table" w:styleId="ad">
    <w:name w:val="Table Grid"/>
    <w:basedOn w:val="a3"/>
    <w:uiPriority w:val="59"/>
    <w:rsid w:val="005125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1"/>
    <w:link w:val="Char3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نص في بالون Char"/>
    <w:basedOn w:val="a2"/>
    <w:link w:val="ae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af">
    <w:name w:val="Bibliography"/>
    <w:basedOn w:val="a1"/>
    <w:next w:val="a1"/>
    <w:uiPriority w:val="37"/>
    <w:semiHidden/>
    <w:unhideWhenUsed/>
    <w:rsid w:val="00572222"/>
  </w:style>
  <w:style w:type="paragraph" w:styleId="af0">
    <w:name w:val="Block Text"/>
    <w:basedOn w:val="a1"/>
    <w:uiPriority w:val="99"/>
    <w:semiHidden/>
    <w:unhideWhenUsed/>
    <w:rsid w:val="000F51EC"/>
    <w:pPr>
      <w:pBdr>
        <w:top w:val="single" w:sz="2" w:space="10" w:color="C3EA1F" w:themeColor="accent1" w:frame="1"/>
        <w:left w:val="single" w:sz="2" w:space="10" w:color="C3EA1F" w:themeColor="accent1" w:frame="1"/>
        <w:bottom w:val="single" w:sz="2" w:space="10" w:color="C3EA1F" w:themeColor="accent1" w:frame="1"/>
        <w:right w:val="single" w:sz="2" w:space="10" w:color="C3EA1F" w:themeColor="accent1" w:frame="1"/>
      </w:pBdr>
      <w:ind w:left="1152" w:right="1152"/>
    </w:pPr>
    <w:rPr>
      <w:rFonts w:eastAsiaTheme="minorEastAsia"/>
      <w:i/>
      <w:iCs/>
      <w:color w:val="95B511" w:themeColor="accent1" w:themeShade="BF"/>
    </w:rPr>
  </w:style>
  <w:style w:type="paragraph" w:styleId="af1">
    <w:name w:val="Body Text"/>
    <w:basedOn w:val="a1"/>
    <w:link w:val="Char4"/>
    <w:uiPriority w:val="99"/>
    <w:semiHidden/>
    <w:unhideWhenUsed/>
    <w:rsid w:val="00572222"/>
    <w:pPr>
      <w:spacing w:after="120"/>
    </w:pPr>
  </w:style>
  <w:style w:type="character" w:customStyle="1" w:styleId="Char4">
    <w:name w:val="نص أساسي Char"/>
    <w:basedOn w:val="a2"/>
    <w:link w:val="a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2">
    <w:name w:val="Body Text 2"/>
    <w:basedOn w:val="a1"/>
    <w:link w:val="2Char0"/>
    <w:uiPriority w:val="99"/>
    <w:semiHidden/>
    <w:unhideWhenUsed/>
    <w:rsid w:val="00572222"/>
    <w:pPr>
      <w:spacing w:after="120" w:line="480" w:lineRule="auto"/>
    </w:pPr>
  </w:style>
  <w:style w:type="character" w:customStyle="1" w:styleId="2Char0">
    <w:name w:val="نص أساسي 2 Char"/>
    <w:basedOn w:val="a2"/>
    <w:link w:val="2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2">
    <w:name w:val="Body Text 3"/>
    <w:basedOn w:val="a1"/>
    <w:link w:val="3Char0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3Char0">
    <w:name w:val="نص أساسي 3 Char"/>
    <w:basedOn w:val="a2"/>
    <w:link w:val="32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2">
    <w:name w:val="Body Text First Indent"/>
    <w:basedOn w:val="af1"/>
    <w:link w:val="Char5"/>
    <w:uiPriority w:val="99"/>
    <w:semiHidden/>
    <w:unhideWhenUsed/>
    <w:rsid w:val="00572222"/>
    <w:pPr>
      <w:spacing w:after="300"/>
      <w:ind w:firstLine="360"/>
    </w:pPr>
  </w:style>
  <w:style w:type="character" w:customStyle="1" w:styleId="Char5">
    <w:name w:val="نص أساسي بمسافة بادئة للسطر الأول Char"/>
    <w:basedOn w:val="Char4"/>
    <w:link w:val="af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3">
    <w:name w:val="Body Text Indent"/>
    <w:basedOn w:val="a1"/>
    <w:link w:val="Char6"/>
    <w:uiPriority w:val="99"/>
    <w:semiHidden/>
    <w:unhideWhenUsed/>
    <w:rsid w:val="00572222"/>
    <w:pPr>
      <w:spacing w:after="120"/>
      <w:ind w:left="360"/>
    </w:pPr>
  </w:style>
  <w:style w:type="character" w:customStyle="1" w:styleId="Char6">
    <w:name w:val="نص أساسي بمسافة بادئة Char"/>
    <w:basedOn w:val="a2"/>
    <w:link w:val="af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3">
    <w:name w:val="Body Text First Indent 2"/>
    <w:basedOn w:val="af3"/>
    <w:link w:val="2Char1"/>
    <w:uiPriority w:val="99"/>
    <w:semiHidden/>
    <w:unhideWhenUsed/>
    <w:rsid w:val="00572222"/>
    <w:pPr>
      <w:spacing w:after="300"/>
      <w:ind w:firstLine="360"/>
    </w:pPr>
  </w:style>
  <w:style w:type="character" w:customStyle="1" w:styleId="2Char1">
    <w:name w:val="نص أساسي بمسافة بادئة للسطر الأول 2 Char"/>
    <w:basedOn w:val="Char6"/>
    <w:link w:val="23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24">
    <w:name w:val="Body Text Indent 2"/>
    <w:basedOn w:val="a1"/>
    <w:link w:val="2Char2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2Char2">
    <w:name w:val="نص أساسي بمسافة بادئة 2 Char"/>
    <w:basedOn w:val="a2"/>
    <w:link w:val="24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33">
    <w:name w:val="Body Text Indent 3"/>
    <w:basedOn w:val="a1"/>
    <w:link w:val="3Char1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3Char1">
    <w:name w:val="نص أساسي بمسافة بادئة 3 Char"/>
    <w:basedOn w:val="a2"/>
    <w:link w:val="3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af4">
    <w:name w:val="Book Title"/>
    <w:basedOn w:val="a2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af5">
    <w:name w:val="caption"/>
    <w:basedOn w:val="a1"/>
    <w:next w:val="a1"/>
    <w:uiPriority w:val="35"/>
    <w:semiHidden/>
    <w:unhideWhenUsed/>
    <w:qFormat/>
    <w:rsid w:val="00572222"/>
    <w:pPr>
      <w:spacing w:after="200" w:line="240" w:lineRule="auto"/>
    </w:pPr>
    <w:rPr>
      <w:i/>
      <w:iCs/>
      <w:color w:val="2C3644" w:themeColor="text2"/>
      <w:szCs w:val="18"/>
    </w:rPr>
  </w:style>
  <w:style w:type="table" w:styleId="af6">
    <w:name w:val="Colorful Grid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</w:rPr>
      <w:tblPr/>
      <w:tcPr>
        <w:shd w:val="clear" w:color="auto" w:fill="E7F6A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F6A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95B511" w:themeFill="accent1" w:themeFillShade="BF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</w:rPr>
      <w:tblPr/>
      <w:tcPr>
        <w:shd w:val="clear" w:color="auto" w:fill="E0FA8B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FA8B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49706" w:themeFill="accent2" w:themeFillShade="BF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</w:rPr>
      <w:tblPr/>
      <w:tcPr>
        <w:shd w:val="clear" w:color="auto" w:fill="86F3E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6F3E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C7A6A" w:themeFill="accent3" w:themeFillShade="BF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</w:rPr>
      <w:tblPr/>
      <w:tcPr>
        <w:shd w:val="clear" w:color="auto" w:fill="95F2E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5F2E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18F79" w:themeFill="accent4" w:themeFillShade="BF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</w:rPr>
      <w:tblPr/>
      <w:tcPr>
        <w:shd w:val="clear" w:color="auto" w:fill="5CF6D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CF6D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33B32" w:themeFill="accent5" w:themeFillShade="BF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-6">
    <w:name w:val="Colorful Grid Accent 6"/>
    <w:basedOn w:val="a3"/>
    <w:uiPriority w:val="73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</w:rPr>
      <w:tblPr/>
      <w:tcPr>
        <w:shd w:val="clear" w:color="auto" w:fill="9EACC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EACC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212832" w:themeFill="accent6" w:themeFillShade="BF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af7">
    <w:name w:val="Colorful List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D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EE2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CA206" w:themeFill="accent2" w:themeFillShade="CC"/>
      </w:tcPr>
    </w:tblStylePr>
    <w:tblStylePr w:type="lastRow">
      <w:rPr>
        <w:b/>
        <w:bCs/>
        <w:color w:val="7CA206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CF8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29982" w:themeFill="accent4" w:themeFillShade="CC"/>
      </w:tcPr>
    </w:tblStylePr>
    <w:tblStylePr w:type="lastRow">
      <w:rPr>
        <w:b/>
        <w:bCs/>
        <w:color w:val="1299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CF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C8371" w:themeFill="accent3" w:themeFillShade="CC"/>
      </w:tcPr>
    </w:tblStylePr>
    <w:tblStylePr w:type="lastRow">
      <w:rPr>
        <w:b/>
        <w:bCs/>
        <w:color w:val="0C837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7FD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32B36" w:themeFill="accent6" w:themeFillShade="CC"/>
      </w:tcPr>
    </w:tblStylePr>
    <w:tblStylePr w:type="lastRow">
      <w:rPr>
        <w:b/>
        <w:bCs/>
        <w:color w:val="232B3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styleId="-60">
    <w:name w:val="Colorful List Accent 6"/>
    <w:basedOn w:val="a3"/>
    <w:uiPriority w:val="72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A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33F36" w:themeFill="accent5" w:themeFillShade="CC"/>
      </w:tcPr>
    </w:tblStylePr>
    <w:tblStylePr w:type="lastRow">
      <w:rPr>
        <w:b/>
        <w:bCs/>
        <w:color w:val="033F36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styleId="af8">
    <w:name w:val="Colorful Shading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D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910D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910D" w:themeColor="accent1" w:themeShade="99"/>
          <w:insideV w:val="nil"/>
        </w:tcBorders>
        <w:shd w:val="clear" w:color="auto" w:fill="78910D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910D" w:themeFill="accent1" w:themeFillShade="99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1F48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EE2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D790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D7904" w:themeColor="accent2" w:themeShade="99"/>
          <w:insideV w:val="nil"/>
        </w:tcBorders>
        <w:shd w:val="clear" w:color="auto" w:fill="5D790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7904" w:themeFill="accent2" w:themeFillShade="99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D8F96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7C0A3" w:themeColor="accent4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CF8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9625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96255" w:themeColor="accent3" w:themeShade="99"/>
          <w:insideV w:val="nil"/>
        </w:tcBorders>
        <w:shd w:val="clear" w:color="auto" w:fill="09625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6255" w:themeFill="accent3" w:themeFillShade="99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10A48E" w:themeColor="accent3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CF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D736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D7361" w:themeColor="accent4" w:themeShade="99"/>
          <w:insideV w:val="nil"/>
        </w:tcBorders>
        <w:shd w:val="clear" w:color="auto" w:fill="0D736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7361" w:themeFill="accent4" w:themeFillShade="99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7BEFDB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C3644" w:themeColor="accent6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FD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22F2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22F28" w:themeColor="accent5" w:themeShade="99"/>
          <w:insideV w:val="nil"/>
        </w:tcBorders>
        <w:shd w:val="clear" w:color="auto" w:fill="022F2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22F28" w:themeFill="accent5" w:themeFillShade="99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34F4D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44F44" w:themeColor="accent5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A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A202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A2028" w:themeColor="accent6" w:themeShade="99"/>
          <w:insideV w:val="nil"/>
        </w:tcBorders>
        <w:shd w:val="clear" w:color="auto" w:fill="1A202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2028" w:themeFill="accent6" w:themeFillShade="99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8698B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9">
    <w:name w:val="annotation reference"/>
    <w:basedOn w:val="a2"/>
    <w:uiPriority w:val="99"/>
    <w:semiHidden/>
    <w:unhideWhenUsed/>
    <w:rsid w:val="00572222"/>
    <w:rPr>
      <w:sz w:val="22"/>
      <w:szCs w:val="16"/>
    </w:rPr>
  </w:style>
  <w:style w:type="paragraph" w:styleId="afa">
    <w:name w:val="annotation text"/>
    <w:basedOn w:val="a1"/>
    <w:link w:val="Char7"/>
    <w:uiPriority w:val="99"/>
    <w:semiHidden/>
    <w:unhideWhenUsed/>
    <w:rsid w:val="00572222"/>
    <w:pPr>
      <w:spacing w:line="240" w:lineRule="auto"/>
    </w:pPr>
  </w:style>
  <w:style w:type="character" w:customStyle="1" w:styleId="Char7">
    <w:name w:val="نص تعليق Char"/>
    <w:basedOn w:val="a2"/>
    <w:link w:val="afa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b">
    <w:name w:val="annotation subject"/>
    <w:basedOn w:val="afa"/>
    <w:next w:val="afa"/>
    <w:link w:val="Char8"/>
    <w:uiPriority w:val="99"/>
    <w:semiHidden/>
    <w:unhideWhenUsed/>
    <w:rsid w:val="00572222"/>
    <w:rPr>
      <w:b/>
      <w:bCs/>
    </w:rPr>
  </w:style>
  <w:style w:type="character" w:customStyle="1" w:styleId="Char8">
    <w:name w:val="موضوع تعليق Char"/>
    <w:basedOn w:val="Char7"/>
    <w:link w:val="afb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afc">
    <w:name w:val="Dark List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780B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B51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B511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D640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4970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9706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8514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C7A6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C7A6A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5F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8F7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8F79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2272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33B3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33B32" w:themeFill="accent5" w:themeFillShade="BF"/>
      </w:tcPr>
    </w:tblStylePr>
  </w:style>
  <w:style w:type="table" w:styleId="-62">
    <w:name w:val="Dark List Accent 6"/>
    <w:basedOn w:val="a3"/>
    <w:uiPriority w:val="70"/>
    <w:semiHidden/>
    <w:unhideWhenUsed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61A2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1283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832" w:themeFill="accent6" w:themeFillShade="BF"/>
      </w:tcPr>
    </w:tblStylePr>
  </w:style>
  <w:style w:type="paragraph" w:styleId="afd">
    <w:name w:val="Document Map"/>
    <w:basedOn w:val="a1"/>
    <w:link w:val="Char9"/>
    <w:uiPriority w:val="99"/>
    <w:semiHidden/>
    <w:unhideWhenUsed/>
    <w:rsid w:val="0057222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9">
    <w:name w:val="خريطة المستند Char"/>
    <w:basedOn w:val="a2"/>
    <w:link w:val="afd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afe">
    <w:name w:val="E-mail Signature"/>
    <w:basedOn w:val="a1"/>
    <w:link w:val="Chara"/>
    <w:uiPriority w:val="99"/>
    <w:semiHidden/>
    <w:unhideWhenUsed/>
    <w:rsid w:val="00572222"/>
    <w:pPr>
      <w:spacing w:after="0" w:line="240" w:lineRule="auto"/>
    </w:pPr>
  </w:style>
  <w:style w:type="character" w:customStyle="1" w:styleId="Chara">
    <w:name w:val="توقيع البريد الإلكتروني Char"/>
    <w:basedOn w:val="a2"/>
    <w:link w:val="af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">
    <w:name w:val="Emphasis"/>
    <w:basedOn w:val="a2"/>
    <w:uiPriority w:val="20"/>
    <w:semiHidden/>
    <w:qFormat/>
    <w:rsid w:val="00572222"/>
    <w:rPr>
      <w:i/>
      <w:iCs/>
      <w:sz w:val="22"/>
    </w:rPr>
  </w:style>
  <w:style w:type="character" w:styleId="aff0">
    <w:name w:val="end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1">
    <w:name w:val="endnote text"/>
    <w:basedOn w:val="a1"/>
    <w:link w:val="Charb"/>
    <w:uiPriority w:val="99"/>
    <w:semiHidden/>
    <w:unhideWhenUsed/>
    <w:rsid w:val="00572222"/>
    <w:pPr>
      <w:spacing w:after="0" w:line="240" w:lineRule="auto"/>
    </w:pPr>
  </w:style>
  <w:style w:type="character" w:customStyle="1" w:styleId="Charb">
    <w:name w:val="نص تعليق ختامي Char"/>
    <w:basedOn w:val="a2"/>
    <w:link w:val="aff1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ff2">
    <w:name w:val="envelope address"/>
    <w:basedOn w:val="a1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3">
    <w:name w:val="envelope return"/>
    <w:basedOn w:val="a1"/>
    <w:uiPriority w:val="99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aff4">
    <w:name w:val="FollowedHyperlink"/>
    <w:basedOn w:val="a2"/>
    <w:uiPriority w:val="99"/>
    <w:semiHidden/>
    <w:unhideWhenUsed/>
    <w:rsid w:val="000F51EC"/>
    <w:rPr>
      <w:color w:val="4E6504" w:themeColor="accent2" w:themeShade="80"/>
      <w:sz w:val="22"/>
      <w:u w:val="single"/>
    </w:rPr>
  </w:style>
  <w:style w:type="character" w:styleId="aff5">
    <w:name w:val="footnote reference"/>
    <w:basedOn w:val="a2"/>
    <w:uiPriority w:val="99"/>
    <w:semiHidden/>
    <w:unhideWhenUsed/>
    <w:rsid w:val="00572222"/>
    <w:rPr>
      <w:sz w:val="22"/>
      <w:vertAlign w:val="superscript"/>
    </w:rPr>
  </w:style>
  <w:style w:type="paragraph" w:styleId="aff6">
    <w:name w:val="footnote text"/>
    <w:basedOn w:val="a1"/>
    <w:link w:val="Charc"/>
    <w:uiPriority w:val="99"/>
    <w:semiHidden/>
    <w:unhideWhenUsed/>
    <w:rsid w:val="00572222"/>
    <w:pPr>
      <w:spacing w:after="0" w:line="240" w:lineRule="auto"/>
    </w:pPr>
  </w:style>
  <w:style w:type="character" w:customStyle="1" w:styleId="Charc">
    <w:name w:val="نص حاشية سفلية Char"/>
    <w:basedOn w:val="a2"/>
    <w:link w:val="aff6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11">
    <w:name w:val="جدول شبك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11">
    <w:name w:val="جدول شبك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7F6A5" w:themeColor="accent1" w:themeTint="66"/>
        <w:left w:val="single" w:sz="4" w:space="0" w:color="E7F6A5" w:themeColor="accent1" w:themeTint="66"/>
        <w:bottom w:val="single" w:sz="4" w:space="0" w:color="E7F6A5" w:themeColor="accent1" w:themeTint="66"/>
        <w:right w:val="single" w:sz="4" w:space="0" w:color="E7F6A5" w:themeColor="accent1" w:themeTint="66"/>
        <w:insideH w:val="single" w:sz="4" w:space="0" w:color="E7F6A5" w:themeColor="accent1" w:themeTint="66"/>
        <w:insideV w:val="single" w:sz="4" w:space="0" w:color="E7F6A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21">
    <w:name w:val="جدول شبك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E0FA8B" w:themeColor="accent2" w:themeTint="66"/>
        <w:left w:val="single" w:sz="4" w:space="0" w:color="E0FA8B" w:themeColor="accent2" w:themeTint="66"/>
        <w:bottom w:val="single" w:sz="4" w:space="0" w:color="E0FA8B" w:themeColor="accent2" w:themeTint="66"/>
        <w:right w:val="single" w:sz="4" w:space="0" w:color="E0FA8B" w:themeColor="accent2" w:themeTint="66"/>
        <w:insideH w:val="single" w:sz="4" w:space="0" w:color="E0FA8B" w:themeColor="accent2" w:themeTint="66"/>
        <w:insideV w:val="single" w:sz="4" w:space="0" w:color="E0FA8B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31">
    <w:name w:val="جدول شبك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86F3E3" w:themeColor="accent3" w:themeTint="66"/>
        <w:left w:val="single" w:sz="4" w:space="0" w:color="86F3E3" w:themeColor="accent3" w:themeTint="66"/>
        <w:bottom w:val="single" w:sz="4" w:space="0" w:color="86F3E3" w:themeColor="accent3" w:themeTint="66"/>
        <w:right w:val="single" w:sz="4" w:space="0" w:color="86F3E3" w:themeColor="accent3" w:themeTint="66"/>
        <w:insideH w:val="single" w:sz="4" w:space="0" w:color="86F3E3" w:themeColor="accent3" w:themeTint="66"/>
        <w:insideV w:val="single" w:sz="4" w:space="0" w:color="86F3E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41">
    <w:name w:val="جدول شبك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5F2E2" w:themeColor="accent4" w:themeTint="66"/>
        <w:left w:val="single" w:sz="4" w:space="0" w:color="95F2E2" w:themeColor="accent4" w:themeTint="66"/>
        <w:bottom w:val="single" w:sz="4" w:space="0" w:color="95F2E2" w:themeColor="accent4" w:themeTint="66"/>
        <w:right w:val="single" w:sz="4" w:space="0" w:color="95F2E2" w:themeColor="accent4" w:themeTint="66"/>
        <w:insideH w:val="single" w:sz="4" w:space="0" w:color="95F2E2" w:themeColor="accent4" w:themeTint="66"/>
        <w:insideV w:val="single" w:sz="4" w:space="0" w:color="95F2E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51">
    <w:name w:val="جدول شبك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5CF6DF" w:themeColor="accent5" w:themeTint="66"/>
        <w:left w:val="single" w:sz="4" w:space="0" w:color="5CF6DF" w:themeColor="accent5" w:themeTint="66"/>
        <w:bottom w:val="single" w:sz="4" w:space="0" w:color="5CF6DF" w:themeColor="accent5" w:themeTint="66"/>
        <w:right w:val="single" w:sz="4" w:space="0" w:color="5CF6DF" w:themeColor="accent5" w:themeTint="66"/>
        <w:insideH w:val="single" w:sz="4" w:space="0" w:color="5CF6DF" w:themeColor="accent5" w:themeTint="66"/>
        <w:insideV w:val="single" w:sz="4" w:space="0" w:color="5CF6D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1-61">
    <w:name w:val="جدول شبك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EACC0" w:themeColor="accent6" w:themeTint="66"/>
        <w:left w:val="single" w:sz="4" w:space="0" w:color="9EACC0" w:themeColor="accent6" w:themeTint="66"/>
        <w:bottom w:val="single" w:sz="4" w:space="0" w:color="9EACC0" w:themeColor="accent6" w:themeTint="66"/>
        <w:right w:val="single" w:sz="4" w:space="0" w:color="9EACC0" w:themeColor="accent6" w:themeTint="66"/>
        <w:insideH w:val="single" w:sz="4" w:space="0" w:color="9EACC0" w:themeColor="accent6" w:themeTint="66"/>
        <w:insideV w:val="single" w:sz="4" w:space="0" w:color="9EACC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210">
    <w:name w:val="جدول شبك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">
    <w:name w:val="جدول شبك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BF278" w:themeColor="accent1" w:themeTint="99"/>
        <w:bottom w:val="single" w:sz="2" w:space="0" w:color="DBF278" w:themeColor="accent1" w:themeTint="99"/>
        <w:insideH w:val="single" w:sz="2" w:space="0" w:color="DBF278" w:themeColor="accent1" w:themeTint="99"/>
        <w:insideV w:val="single" w:sz="2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F27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F27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">
    <w:name w:val="جدول شبك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D0F852" w:themeColor="accent2" w:themeTint="99"/>
        <w:bottom w:val="single" w:sz="2" w:space="0" w:color="D0F852" w:themeColor="accent2" w:themeTint="99"/>
        <w:insideH w:val="single" w:sz="2" w:space="0" w:color="D0F852" w:themeColor="accent2" w:themeTint="99"/>
        <w:insideV w:val="single" w:sz="2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F85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F85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">
    <w:name w:val="جدول شبك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4AEDD5" w:themeColor="accent3" w:themeTint="99"/>
        <w:bottom w:val="single" w:sz="2" w:space="0" w:color="4AEDD5" w:themeColor="accent3" w:themeTint="99"/>
        <w:insideH w:val="single" w:sz="2" w:space="0" w:color="4AEDD5" w:themeColor="accent3" w:themeTint="99"/>
        <w:insideV w:val="single" w:sz="2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AEDD5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AEDD5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">
    <w:name w:val="جدول شبك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0ECD4" w:themeColor="accent4" w:themeTint="99"/>
        <w:bottom w:val="single" w:sz="2" w:space="0" w:color="60ECD4" w:themeColor="accent4" w:themeTint="99"/>
        <w:insideH w:val="single" w:sz="2" w:space="0" w:color="60ECD4" w:themeColor="accent4" w:themeTint="99"/>
        <w:insideV w:val="single" w:sz="2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0ECD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0ECD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">
    <w:name w:val="جدول شبك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0CF1CF" w:themeColor="accent5" w:themeTint="99"/>
        <w:bottom w:val="single" w:sz="2" w:space="0" w:color="0CF1CF" w:themeColor="accent5" w:themeTint="99"/>
        <w:insideH w:val="single" w:sz="2" w:space="0" w:color="0CF1CF" w:themeColor="accent5" w:themeTint="99"/>
        <w:insideV w:val="single" w:sz="2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CF1C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0CF1C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">
    <w:name w:val="جدول شبك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2" w:space="0" w:color="6D83A1" w:themeColor="accent6" w:themeTint="99"/>
        <w:bottom w:val="single" w:sz="2" w:space="0" w:color="6D83A1" w:themeColor="accent6" w:themeTint="99"/>
        <w:insideH w:val="single" w:sz="2" w:space="0" w:color="6D83A1" w:themeColor="accent6" w:themeTint="99"/>
        <w:insideV w:val="single" w:sz="2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D83A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D83A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0">
    <w:name w:val="جدول شبك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3-11">
    <w:name w:val="جدول شبك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3-21">
    <w:name w:val="جدول شبك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3-31">
    <w:name w:val="جدول شبك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3-41">
    <w:name w:val="جدول شبك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3-51">
    <w:name w:val="جدول شبك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3-61">
    <w:name w:val="جدول شبك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table" w:customStyle="1" w:styleId="410">
    <w:name w:val="جدول شبك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">
    <w:name w:val="جدول شبك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">
    <w:name w:val="جدول شبك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">
    <w:name w:val="جدول شبك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">
    <w:name w:val="جدول شبك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">
    <w:name w:val="جدول شبك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">
    <w:name w:val="جدول شبك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0">
    <w:name w:val="جدول شبكة 5 داكن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5-11">
    <w:name w:val="جدول شبكة 5 داكن - تمييز 1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A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EA1F" w:themeFill="accent1"/>
      </w:tcPr>
    </w:tblStylePr>
    <w:tblStylePr w:type="band1Vert">
      <w:tblPr/>
      <w:tcPr>
        <w:shd w:val="clear" w:color="auto" w:fill="E7F6A5" w:themeFill="accent1" w:themeFillTint="66"/>
      </w:tcPr>
    </w:tblStylePr>
    <w:tblStylePr w:type="band1Horz">
      <w:tblPr/>
      <w:tcPr>
        <w:shd w:val="clear" w:color="auto" w:fill="E7F6A5" w:themeFill="accent1" w:themeFillTint="66"/>
      </w:tcPr>
    </w:tblStylePr>
  </w:style>
  <w:style w:type="table" w:customStyle="1" w:styleId="5-21">
    <w:name w:val="جدول شبكة 5 داكن - تمييز 2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CC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DCB08" w:themeFill="accent2"/>
      </w:tcPr>
    </w:tblStylePr>
    <w:tblStylePr w:type="band1Vert">
      <w:tblPr/>
      <w:tcPr>
        <w:shd w:val="clear" w:color="auto" w:fill="E0FA8B" w:themeFill="accent2" w:themeFillTint="66"/>
      </w:tcPr>
    </w:tblStylePr>
    <w:tblStylePr w:type="band1Horz">
      <w:tblPr/>
      <w:tcPr>
        <w:shd w:val="clear" w:color="auto" w:fill="E0FA8B" w:themeFill="accent2" w:themeFillTint="66"/>
      </w:tcPr>
    </w:tblStylePr>
  </w:style>
  <w:style w:type="table" w:customStyle="1" w:styleId="5-31">
    <w:name w:val="جدول شبكة 5 داكن - تمييز 3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F9F1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0A48E" w:themeFill="accent3"/>
      </w:tcPr>
    </w:tblStylePr>
    <w:tblStylePr w:type="band1Vert">
      <w:tblPr/>
      <w:tcPr>
        <w:shd w:val="clear" w:color="auto" w:fill="86F3E3" w:themeFill="accent3" w:themeFillTint="66"/>
      </w:tcPr>
    </w:tblStylePr>
    <w:tblStylePr w:type="band1Horz">
      <w:tblPr/>
      <w:tcPr>
        <w:shd w:val="clear" w:color="auto" w:fill="86F3E3" w:themeFill="accent3" w:themeFillTint="66"/>
      </w:tcPr>
    </w:tblStylePr>
  </w:style>
  <w:style w:type="table" w:customStyle="1" w:styleId="5-41">
    <w:name w:val="جدول شبكة 5 داكن - تمييز 4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8F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7C0A3" w:themeFill="accent4"/>
      </w:tcPr>
    </w:tblStylePr>
    <w:tblStylePr w:type="band1Vert">
      <w:tblPr/>
      <w:tcPr>
        <w:shd w:val="clear" w:color="auto" w:fill="95F2E2" w:themeFill="accent4" w:themeFillTint="66"/>
      </w:tcPr>
    </w:tblStylePr>
    <w:tblStylePr w:type="band1Horz">
      <w:tblPr/>
      <w:tcPr>
        <w:shd w:val="clear" w:color="auto" w:fill="95F2E2" w:themeFill="accent4" w:themeFillTint="66"/>
      </w:tcPr>
    </w:tblStylePr>
  </w:style>
  <w:style w:type="table" w:customStyle="1" w:styleId="5-51">
    <w:name w:val="جدول شبكة 5 داكن - تمييز 5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FB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44F44" w:themeFill="accent5"/>
      </w:tcPr>
    </w:tblStylePr>
    <w:tblStylePr w:type="band1Vert">
      <w:tblPr/>
      <w:tcPr>
        <w:shd w:val="clear" w:color="auto" w:fill="5CF6DF" w:themeFill="accent5" w:themeFillTint="66"/>
      </w:tcPr>
    </w:tblStylePr>
    <w:tblStylePr w:type="band1Horz">
      <w:tblPr/>
      <w:tcPr>
        <w:shd w:val="clear" w:color="auto" w:fill="5CF6DF" w:themeFill="accent5" w:themeFillTint="66"/>
      </w:tcPr>
    </w:tblStylePr>
  </w:style>
  <w:style w:type="table" w:customStyle="1" w:styleId="5-61">
    <w:name w:val="جدول شبكة 5 داكن - تمييز 61"/>
    <w:basedOn w:val="a3"/>
    <w:uiPriority w:val="5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ED5DF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C3644" w:themeFill="accent6"/>
      </w:tcPr>
    </w:tblStylePr>
    <w:tblStylePr w:type="band1Vert">
      <w:tblPr/>
      <w:tcPr>
        <w:shd w:val="clear" w:color="auto" w:fill="9EACC0" w:themeFill="accent6" w:themeFillTint="66"/>
      </w:tcPr>
    </w:tblStylePr>
    <w:tblStylePr w:type="band1Horz">
      <w:tblPr/>
      <w:tcPr>
        <w:shd w:val="clear" w:color="auto" w:fill="9EACC0" w:themeFill="accent6" w:themeFillTint="66"/>
      </w:tcPr>
    </w:tblStylePr>
  </w:style>
  <w:style w:type="table" w:customStyle="1" w:styleId="61">
    <w:name w:val="جدول شبك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">
    <w:name w:val="جدول شبك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">
    <w:name w:val="جدول شبك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">
    <w:name w:val="جدول شبك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">
    <w:name w:val="جدول شبك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">
    <w:name w:val="جدول شبك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">
    <w:name w:val="جدول شبك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">
    <w:name w:val="جدول شبك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7-11">
    <w:name w:val="جدول شبك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  <w:insideV w:val="single" w:sz="4" w:space="0" w:color="DBF27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bottom w:val="single" w:sz="4" w:space="0" w:color="DBF278" w:themeColor="accent1" w:themeTint="99"/>
        </w:tcBorders>
      </w:tcPr>
    </w:tblStylePr>
    <w:tblStylePr w:type="nwCell">
      <w:tblPr/>
      <w:tcPr>
        <w:tcBorders>
          <w:bottom w:val="single" w:sz="4" w:space="0" w:color="DBF278" w:themeColor="accent1" w:themeTint="99"/>
        </w:tcBorders>
      </w:tcPr>
    </w:tblStylePr>
    <w:tblStylePr w:type="seCell">
      <w:tblPr/>
      <w:tcPr>
        <w:tcBorders>
          <w:top w:val="single" w:sz="4" w:space="0" w:color="DBF278" w:themeColor="accent1" w:themeTint="99"/>
        </w:tcBorders>
      </w:tcPr>
    </w:tblStylePr>
    <w:tblStylePr w:type="swCell">
      <w:tblPr/>
      <w:tcPr>
        <w:tcBorders>
          <w:top w:val="single" w:sz="4" w:space="0" w:color="DBF278" w:themeColor="accent1" w:themeTint="99"/>
        </w:tcBorders>
      </w:tcPr>
    </w:tblStylePr>
  </w:style>
  <w:style w:type="table" w:customStyle="1" w:styleId="7-21">
    <w:name w:val="جدول شبك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  <w:insideV w:val="single" w:sz="4" w:space="0" w:color="D0F85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bottom w:val="single" w:sz="4" w:space="0" w:color="D0F852" w:themeColor="accent2" w:themeTint="99"/>
        </w:tcBorders>
      </w:tcPr>
    </w:tblStylePr>
    <w:tblStylePr w:type="nwCell">
      <w:tblPr/>
      <w:tcPr>
        <w:tcBorders>
          <w:bottom w:val="single" w:sz="4" w:space="0" w:color="D0F852" w:themeColor="accent2" w:themeTint="99"/>
        </w:tcBorders>
      </w:tcPr>
    </w:tblStylePr>
    <w:tblStylePr w:type="seCell">
      <w:tblPr/>
      <w:tcPr>
        <w:tcBorders>
          <w:top w:val="single" w:sz="4" w:space="0" w:color="D0F852" w:themeColor="accent2" w:themeTint="99"/>
        </w:tcBorders>
      </w:tcPr>
    </w:tblStylePr>
    <w:tblStylePr w:type="swCell">
      <w:tblPr/>
      <w:tcPr>
        <w:tcBorders>
          <w:top w:val="single" w:sz="4" w:space="0" w:color="D0F852" w:themeColor="accent2" w:themeTint="99"/>
        </w:tcBorders>
      </w:tcPr>
    </w:tblStylePr>
  </w:style>
  <w:style w:type="table" w:customStyle="1" w:styleId="7-31">
    <w:name w:val="جدول شبك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  <w:insideV w:val="single" w:sz="4" w:space="0" w:color="4AEDD5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bottom w:val="single" w:sz="4" w:space="0" w:color="4AEDD5" w:themeColor="accent3" w:themeTint="99"/>
        </w:tcBorders>
      </w:tcPr>
    </w:tblStylePr>
    <w:tblStylePr w:type="nwCell">
      <w:tblPr/>
      <w:tcPr>
        <w:tcBorders>
          <w:bottom w:val="single" w:sz="4" w:space="0" w:color="4AEDD5" w:themeColor="accent3" w:themeTint="99"/>
        </w:tcBorders>
      </w:tcPr>
    </w:tblStylePr>
    <w:tblStylePr w:type="seCell">
      <w:tblPr/>
      <w:tcPr>
        <w:tcBorders>
          <w:top w:val="single" w:sz="4" w:space="0" w:color="4AEDD5" w:themeColor="accent3" w:themeTint="99"/>
        </w:tcBorders>
      </w:tcPr>
    </w:tblStylePr>
    <w:tblStylePr w:type="swCell">
      <w:tblPr/>
      <w:tcPr>
        <w:tcBorders>
          <w:top w:val="single" w:sz="4" w:space="0" w:color="4AEDD5" w:themeColor="accent3" w:themeTint="99"/>
        </w:tcBorders>
      </w:tcPr>
    </w:tblStylePr>
  </w:style>
  <w:style w:type="table" w:customStyle="1" w:styleId="7-41">
    <w:name w:val="جدول شبك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  <w:insideV w:val="single" w:sz="4" w:space="0" w:color="60ECD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bottom w:val="single" w:sz="4" w:space="0" w:color="60ECD4" w:themeColor="accent4" w:themeTint="99"/>
        </w:tcBorders>
      </w:tcPr>
    </w:tblStylePr>
    <w:tblStylePr w:type="nwCell">
      <w:tblPr/>
      <w:tcPr>
        <w:tcBorders>
          <w:bottom w:val="single" w:sz="4" w:space="0" w:color="60ECD4" w:themeColor="accent4" w:themeTint="99"/>
        </w:tcBorders>
      </w:tcPr>
    </w:tblStylePr>
    <w:tblStylePr w:type="seCell">
      <w:tblPr/>
      <w:tcPr>
        <w:tcBorders>
          <w:top w:val="single" w:sz="4" w:space="0" w:color="60ECD4" w:themeColor="accent4" w:themeTint="99"/>
        </w:tcBorders>
      </w:tcPr>
    </w:tblStylePr>
    <w:tblStylePr w:type="swCell">
      <w:tblPr/>
      <w:tcPr>
        <w:tcBorders>
          <w:top w:val="single" w:sz="4" w:space="0" w:color="60ECD4" w:themeColor="accent4" w:themeTint="99"/>
        </w:tcBorders>
      </w:tcPr>
    </w:tblStylePr>
  </w:style>
  <w:style w:type="table" w:customStyle="1" w:styleId="7-51">
    <w:name w:val="جدول شبك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  <w:insideV w:val="single" w:sz="4" w:space="0" w:color="0CF1C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bottom w:val="single" w:sz="4" w:space="0" w:color="0CF1CF" w:themeColor="accent5" w:themeTint="99"/>
        </w:tcBorders>
      </w:tcPr>
    </w:tblStylePr>
    <w:tblStylePr w:type="nwCell">
      <w:tblPr/>
      <w:tcPr>
        <w:tcBorders>
          <w:bottom w:val="single" w:sz="4" w:space="0" w:color="0CF1CF" w:themeColor="accent5" w:themeTint="99"/>
        </w:tcBorders>
      </w:tcPr>
    </w:tblStylePr>
    <w:tblStylePr w:type="seCell">
      <w:tblPr/>
      <w:tcPr>
        <w:tcBorders>
          <w:top w:val="single" w:sz="4" w:space="0" w:color="0CF1CF" w:themeColor="accent5" w:themeTint="99"/>
        </w:tcBorders>
      </w:tcPr>
    </w:tblStylePr>
    <w:tblStylePr w:type="swCell">
      <w:tblPr/>
      <w:tcPr>
        <w:tcBorders>
          <w:top w:val="single" w:sz="4" w:space="0" w:color="0CF1CF" w:themeColor="accent5" w:themeTint="99"/>
        </w:tcBorders>
      </w:tcPr>
    </w:tblStylePr>
  </w:style>
  <w:style w:type="table" w:customStyle="1" w:styleId="7-61">
    <w:name w:val="جدول شبك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  <w:insideV w:val="single" w:sz="4" w:space="0" w:color="6D83A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bottom w:val="single" w:sz="4" w:space="0" w:color="6D83A1" w:themeColor="accent6" w:themeTint="99"/>
        </w:tcBorders>
      </w:tcPr>
    </w:tblStylePr>
    <w:tblStylePr w:type="nwCell">
      <w:tblPr/>
      <w:tcPr>
        <w:tcBorders>
          <w:bottom w:val="single" w:sz="4" w:space="0" w:color="6D83A1" w:themeColor="accent6" w:themeTint="99"/>
        </w:tcBorders>
      </w:tcPr>
    </w:tblStylePr>
    <w:tblStylePr w:type="seCell">
      <w:tblPr/>
      <w:tcPr>
        <w:tcBorders>
          <w:top w:val="single" w:sz="4" w:space="0" w:color="6D83A1" w:themeColor="accent6" w:themeTint="99"/>
        </w:tcBorders>
      </w:tcPr>
    </w:tblStylePr>
    <w:tblStylePr w:type="swCell">
      <w:tblPr/>
      <w:tcPr>
        <w:tcBorders>
          <w:top w:val="single" w:sz="4" w:space="0" w:color="6D83A1" w:themeColor="accent6" w:themeTint="99"/>
        </w:tcBorders>
      </w:tcPr>
    </w:tblStylePr>
  </w:style>
  <w:style w:type="character" w:customStyle="1" w:styleId="3Char">
    <w:name w:val="عنوان 3 Char"/>
    <w:basedOn w:val="a2"/>
    <w:link w:val="31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4Char">
    <w:name w:val="عنوان 4 Char"/>
    <w:basedOn w:val="a2"/>
    <w:link w:val="41"/>
    <w:uiPriority w:val="9"/>
    <w:semiHidden/>
    <w:rsid w:val="00572222"/>
    <w:rPr>
      <w:rFonts w:asciiTheme="majorHAnsi" w:eastAsiaTheme="majorEastAsia" w:hAnsiTheme="majorHAnsi" w:cstheme="majorBidi"/>
      <w:i/>
      <w:iCs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5Char">
    <w:name w:val="عنوان 5 Char"/>
    <w:basedOn w:val="a2"/>
    <w:link w:val="51"/>
    <w:uiPriority w:val="9"/>
    <w:semiHidden/>
    <w:rsid w:val="00572222"/>
    <w:rPr>
      <w:rFonts w:asciiTheme="majorHAnsi" w:eastAsiaTheme="majorEastAsia" w:hAnsiTheme="majorHAnsi" w:cstheme="majorBidi"/>
      <w:color w:val="95B511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6Char">
    <w:name w:val="عنوان 6 Char"/>
    <w:basedOn w:val="a2"/>
    <w:link w:val="6"/>
    <w:uiPriority w:val="9"/>
    <w:semiHidden/>
    <w:rsid w:val="00572222"/>
    <w:rPr>
      <w:rFonts w:asciiTheme="majorHAnsi" w:eastAsiaTheme="majorEastAsia" w:hAnsiTheme="majorHAnsi" w:cstheme="majorBidi"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7Char">
    <w:name w:val="عنوان 7 Char"/>
    <w:basedOn w:val="a2"/>
    <w:link w:val="7"/>
    <w:uiPriority w:val="9"/>
    <w:semiHidden/>
    <w:rsid w:val="00572222"/>
    <w:rPr>
      <w:rFonts w:asciiTheme="majorHAnsi" w:eastAsiaTheme="majorEastAsia" w:hAnsiTheme="majorHAnsi" w:cstheme="majorBidi"/>
      <w:i/>
      <w:iCs/>
      <w:color w:val="63780B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8Char">
    <w:name w:val="عنوان 8 Char"/>
    <w:basedOn w:val="a2"/>
    <w:link w:val="8"/>
    <w:uiPriority w:val="9"/>
    <w:semiHidden/>
    <w:rsid w:val="00572222"/>
    <w:rPr>
      <w:rFonts w:asciiTheme="majorHAnsi" w:eastAsiaTheme="majorEastAsia" w:hAnsiTheme="majorHAnsi" w:cstheme="majorBidi"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9Char">
    <w:name w:val="عنوان 9 Char"/>
    <w:basedOn w:val="a2"/>
    <w:link w:val="9"/>
    <w:uiPriority w:val="9"/>
    <w:semiHidden/>
    <w:rsid w:val="00572222"/>
    <w:rPr>
      <w:rFonts w:asciiTheme="majorHAnsi" w:eastAsiaTheme="majorEastAsia" w:hAnsiTheme="majorHAnsi" w:cstheme="majorBidi"/>
      <w:i/>
      <w:iCs/>
      <w:color w:val="272727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">
    <w:name w:val="HTML Acronym"/>
    <w:basedOn w:val="a2"/>
    <w:uiPriority w:val="99"/>
    <w:semiHidden/>
    <w:unhideWhenUsed/>
    <w:rsid w:val="00572222"/>
    <w:rPr>
      <w:sz w:val="22"/>
    </w:rPr>
  </w:style>
  <w:style w:type="paragraph" w:styleId="HTML0">
    <w:name w:val="HTML Address"/>
    <w:basedOn w:val="a1"/>
    <w:link w:val="HTMLChar"/>
    <w:uiPriority w:val="99"/>
    <w:semiHidden/>
    <w:unhideWhenUsed/>
    <w:rsid w:val="00572222"/>
    <w:pPr>
      <w:spacing w:after="0" w:line="240" w:lineRule="auto"/>
    </w:pPr>
    <w:rPr>
      <w:i/>
      <w:iCs/>
    </w:rPr>
  </w:style>
  <w:style w:type="character" w:customStyle="1" w:styleId="HTMLChar">
    <w:name w:val="عنوان HTML Char"/>
    <w:basedOn w:val="a2"/>
    <w:link w:val="HTML0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1">
    <w:name w:val="HTML Cite"/>
    <w:basedOn w:val="a2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a2"/>
    <w:uiPriority w:val="99"/>
    <w:semiHidden/>
    <w:unhideWhenUsed/>
    <w:rsid w:val="00572222"/>
    <w:rPr>
      <w:i/>
      <w:iCs/>
      <w:sz w:val="22"/>
    </w:rPr>
  </w:style>
  <w:style w:type="character" w:styleId="HTML2">
    <w:name w:val="HTML Keyboard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3">
    <w:name w:val="HTML Preformatted"/>
    <w:basedOn w:val="a1"/>
    <w:link w:val="HTMLChar0"/>
    <w:uiPriority w:val="99"/>
    <w:semiHidden/>
    <w:unhideWhenUsed/>
    <w:rsid w:val="00572222"/>
    <w:pPr>
      <w:spacing w:after="0" w:line="240" w:lineRule="auto"/>
    </w:pPr>
    <w:rPr>
      <w:rFonts w:ascii="Consolas" w:hAnsi="Consolas"/>
    </w:rPr>
  </w:style>
  <w:style w:type="character" w:customStyle="1" w:styleId="HTMLChar0">
    <w:name w:val="بتنسيق HTML مسبق Char"/>
    <w:basedOn w:val="a2"/>
    <w:link w:val="HTML3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4">
    <w:name w:val="HTML Sample"/>
    <w:basedOn w:val="a2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5">
    <w:name w:val="HTML Typewriter"/>
    <w:basedOn w:val="a2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a2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a2"/>
    <w:uiPriority w:val="99"/>
    <w:semiHidden/>
    <w:unhideWhenUsed/>
    <w:rsid w:val="000F51EC"/>
    <w:rPr>
      <w:color w:val="0B6051" w:themeColor="accent4" w:themeShade="80"/>
      <w:sz w:val="22"/>
      <w:u w:val="single"/>
    </w:rPr>
  </w:style>
  <w:style w:type="paragraph" w:styleId="Index1">
    <w:name w:val="index 1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200" w:hanging="200"/>
    </w:pPr>
  </w:style>
  <w:style w:type="paragraph" w:styleId="Index2">
    <w:name w:val="index 2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400" w:hanging="200"/>
    </w:pPr>
  </w:style>
  <w:style w:type="paragraph" w:styleId="Index3">
    <w:name w:val="index 3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600" w:hanging="200"/>
    </w:pPr>
  </w:style>
  <w:style w:type="paragraph" w:styleId="Index4">
    <w:name w:val="index 4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800" w:hanging="200"/>
    </w:pPr>
  </w:style>
  <w:style w:type="paragraph" w:styleId="Index5">
    <w:name w:val="index 5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000" w:hanging="200"/>
    </w:pPr>
  </w:style>
  <w:style w:type="paragraph" w:styleId="Index6">
    <w:name w:val="index 6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200" w:hanging="200"/>
    </w:pPr>
  </w:style>
  <w:style w:type="paragraph" w:styleId="Index7">
    <w:name w:val="index 7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400" w:hanging="200"/>
    </w:pPr>
  </w:style>
  <w:style w:type="paragraph" w:styleId="Index8">
    <w:name w:val="index 8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600" w:hanging="200"/>
    </w:pPr>
  </w:style>
  <w:style w:type="paragraph" w:styleId="Index9">
    <w:name w:val="index 9"/>
    <w:basedOn w:val="a1"/>
    <w:next w:val="a1"/>
    <w:autoRedefine/>
    <w:uiPriority w:val="99"/>
    <w:semiHidden/>
    <w:unhideWhenUsed/>
    <w:rsid w:val="00572222"/>
    <w:pPr>
      <w:spacing w:after="0" w:line="240" w:lineRule="auto"/>
      <w:ind w:left="1800" w:hanging="200"/>
    </w:pPr>
  </w:style>
  <w:style w:type="paragraph" w:styleId="aff7">
    <w:name w:val="index heading"/>
    <w:basedOn w:val="a1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aff8">
    <w:name w:val="Intense Emphasis"/>
    <w:basedOn w:val="a2"/>
    <w:uiPriority w:val="21"/>
    <w:semiHidden/>
    <w:qFormat/>
    <w:rsid w:val="000F51EC"/>
    <w:rPr>
      <w:i/>
      <w:iCs/>
      <w:color w:val="95B511" w:themeColor="accent1" w:themeShade="BF"/>
      <w:sz w:val="22"/>
    </w:rPr>
  </w:style>
  <w:style w:type="paragraph" w:styleId="aff9">
    <w:name w:val="Intense Quote"/>
    <w:basedOn w:val="a1"/>
    <w:next w:val="a1"/>
    <w:link w:val="Chard"/>
    <w:uiPriority w:val="30"/>
    <w:semiHidden/>
    <w:qFormat/>
    <w:rsid w:val="000F51EC"/>
    <w:pPr>
      <w:pBdr>
        <w:top w:val="single" w:sz="4" w:space="10" w:color="C3EA1F" w:themeColor="accent1"/>
        <w:bottom w:val="single" w:sz="4" w:space="10" w:color="C3EA1F" w:themeColor="accent1"/>
      </w:pBdr>
      <w:spacing w:before="360" w:after="360"/>
      <w:ind w:left="864" w:right="864"/>
      <w:jc w:val="center"/>
    </w:pPr>
    <w:rPr>
      <w:i/>
      <w:iCs/>
      <w:color w:val="95B511" w:themeColor="accent1" w:themeShade="BF"/>
    </w:rPr>
  </w:style>
  <w:style w:type="character" w:customStyle="1" w:styleId="Chard">
    <w:name w:val="اقتباس مكثف Char"/>
    <w:basedOn w:val="a2"/>
    <w:link w:val="aff9"/>
    <w:uiPriority w:val="30"/>
    <w:semiHidden/>
    <w:rsid w:val="000F51EC"/>
    <w:rPr>
      <w:i/>
      <w:iCs/>
      <w:color w:val="95B511" w:themeColor="accent1" w:themeShade="BF"/>
    </w:rPr>
  </w:style>
  <w:style w:type="character" w:styleId="affa">
    <w:name w:val="Intense Reference"/>
    <w:basedOn w:val="a2"/>
    <w:uiPriority w:val="32"/>
    <w:semiHidden/>
    <w:qFormat/>
    <w:rsid w:val="000F51EC"/>
    <w:rPr>
      <w:b/>
      <w:bCs/>
      <w:caps w:val="0"/>
      <w:smallCaps/>
      <w:color w:val="95B511" w:themeColor="accent1" w:themeShade="BF"/>
      <w:spacing w:val="5"/>
      <w:sz w:val="22"/>
    </w:rPr>
  </w:style>
  <w:style w:type="table" w:styleId="affb">
    <w:name w:val="Light Grid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1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H w:val="nil"/>
          <w:insideV w:val="single" w:sz="8" w:space="0" w:color="C3EA1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  <w:shd w:val="clear" w:color="auto" w:fill="F0F9C7" w:themeFill="accent1" w:themeFillTint="3F"/>
      </w:tcPr>
    </w:tblStylePr>
    <w:tblStylePr w:type="band2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  <w:insideV w:val="single" w:sz="8" w:space="0" w:color="C3EA1F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1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H w:val="nil"/>
          <w:insideV w:val="single" w:sz="8" w:space="0" w:color="9DCB0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  <w:shd w:val="clear" w:color="auto" w:fill="EBFCB7" w:themeFill="accent2" w:themeFillTint="3F"/>
      </w:tcPr>
    </w:tblStylePr>
    <w:tblStylePr w:type="band2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  <w:insideV w:val="single" w:sz="8" w:space="0" w:color="9DCB08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1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H w:val="nil"/>
          <w:insideV w:val="single" w:sz="8" w:space="0" w:color="10A48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  <w:shd w:val="clear" w:color="auto" w:fill="B4F7ED" w:themeFill="accent3" w:themeFillTint="3F"/>
      </w:tcPr>
    </w:tblStylePr>
    <w:tblStylePr w:type="band2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  <w:insideV w:val="single" w:sz="8" w:space="0" w:color="10A48E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1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H w:val="nil"/>
          <w:insideV w:val="single" w:sz="8" w:space="0" w:color="17C0A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  <w:shd w:val="clear" w:color="auto" w:fill="BDF7ED" w:themeFill="accent4" w:themeFillTint="3F"/>
      </w:tcPr>
    </w:tblStylePr>
    <w:tblStylePr w:type="band2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  <w:insideV w:val="single" w:sz="8" w:space="0" w:color="17C0A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1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H w:val="nil"/>
          <w:insideV w:val="single" w:sz="8" w:space="0" w:color="044F4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  <w:shd w:val="clear" w:color="auto" w:fill="9AFAEB" w:themeFill="accent5" w:themeFillTint="3F"/>
      </w:tcPr>
    </w:tblStylePr>
    <w:tblStylePr w:type="band2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  <w:insideV w:val="single" w:sz="8" w:space="0" w:color="044F44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1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H w:val="nil"/>
          <w:insideV w:val="single" w:sz="8" w:space="0" w:color="2C364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  <w:shd w:val="clear" w:color="auto" w:fill="C3CCD8" w:themeFill="accent6" w:themeFillTint="3F"/>
      </w:tcPr>
    </w:tblStylePr>
    <w:tblStylePr w:type="band2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  <w:insideV w:val="single" w:sz="8" w:space="0" w:color="2C3644" w:themeColor="accent6"/>
        </w:tcBorders>
      </w:tcPr>
    </w:tblStylePr>
  </w:style>
  <w:style w:type="table" w:styleId="affc">
    <w:name w:val="Light List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  <w:tblStylePr w:type="band1Horz">
      <w:tblPr/>
      <w:tcPr>
        <w:tcBorders>
          <w:top w:val="single" w:sz="8" w:space="0" w:color="C3EA1F" w:themeColor="accent1"/>
          <w:left w:val="single" w:sz="8" w:space="0" w:color="C3EA1F" w:themeColor="accent1"/>
          <w:bottom w:val="single" w:sz="8" w:space="0" w:color="C3EA1F" w:themeColor="accent1"/>
          <w:right w:val="single" w:sz="8" w:space="0" w:color="C3EA1F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  <w:tblStylePr w:type="band1Horz">
      <w:tblPr/>
      <w:tcPr>
        <w:tcBorders>
          <w:top w:val="single" w:sz="8" w:space="0" w:color="9DCB08" w:themeColor="accent2"/>
          <w:left w:val="single" w:sz="8" w:space="0" w:color="9DCB08" w:themeColor="accent2"/>
          <w:bottom w:val="single" w:sz="8" w:space="0" w:color="9DCB08" w:themeColor="accent2"/>
          <w:right w:val="single" w:sz="8" w:space="0" w:color="9DCB08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  <w:tblStylePr w:type="band1Horz">
      <w:tblPr/>
      <w:tcPr>
        <w:tcBorders>
          <w:top w:val="single" w:sz="8" w:space="0" w:color="10A48E" w:themeColor="accent3"/>
          <w:left w:val="single" w:sz="8" w:space="0" w:color="10A48E" w:themeColor="accent3"/>
          <w:bottom w:val="single" w:sz="8" w:space="0" w:color="10A48E" w:themeColor="accent3"/>
          <w:right w:val="single" w:sz="8" w:space="0" w:color="10A48E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  <w:tblStylePr w:type="band1Horz">
      <w:tblPr/>
      <w:tcPr>
        <w:tcBorders>
          <w:top w:val="single" w:sz="8" w:space="0" w:color="17C0A3" w:themeColor="accent4"/>
          <w:left w:val="single" w:sz="8" w:space="0" w:color="17C0A3" w:themeColor="accent4"/>
          <w:bottom w:val="single" w:sz="8" w:space="0" w:color="17C0A3" w:themeColor="accent4"/>
          <w:right w:val="single" w:sz="8" w:space="0" w:color="17C0A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  <w:tblStylePr w:type="band1Horz">
      <w:tblPr/>
      <w:tcPr>
        <w:tcBorders>
          <w:top w:val="single" w:sz="8" w:space="0" w:color="044F44" w:themeColor="accent5"/>
          <w:left w:val="single" w:sz="8" w:space="0" w:color="044F44" w:themeColor="accent5"/>
          <w:bottom w:val="single" w:sz="8" w:space="0" w:color="044F44" w:themeColor="accent5"/>
          <w:right w:val="single" w:sz="8" w:space="0" w:color="044F44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  <w:tblStylePr w:type="band1Horz">
      <w:tblPr/>
      <w:tcPr>
        <w:tcBorders>
          <w:top w:val="single" w:sz="8" w:space="0" w:color="2C3644" w:themeColor="accent6"/>
          <w:left w:val="single" w:sz="8" w:space="0" w:color="2C3644" w:themeColor="accent6"/>
          <w:bottom w:val="single" w:sz="8" w:space="0" w:color="2C3644" w:themeColor="accent6"/>
          <w:right w:val="single" w:sz="8" w:space="0" w:color="2C3644" w:themeColor="accent6"/>
        </w:tcBorders>
      </w:tcPr>
    </w:tblStylePr>
  </w:style>
  <w:style w:type="table" w:styleId="affd">
    <w:name w:val="Light Shading"/>
    <w:basedOn w:val="a3"/>
    <w:uiPriority w:val="60"/>
    <w:semiHidden/>
    <w:unhideWhenUsed/>
    <w:rsid w:val="005722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EA1F" w:themeColor="accent1"/>
          <w:left w:val="nil"/>
          <w:bottom w:val="single" w:sz="8" w:space="0" w:color="C3EA1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DCB08" w:themeColor="accent2"/>
          <w:left w:val="nil"/>
          <w:bottom w:val="single" w:sz="8" w:space="0" w:color="9DCB0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0A48E" w:themeColor="accent3"/>
          <w:left w:val="nil"/>
          <w:bottom w:val="single" w:sz="8" w:space="0" w:color="10A48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7C0A3" w:themeColor="accent4"/>
          <w:left w:val="nil"/>
          <w:bottom w:val="single" w:sz="8" w:space="0" w:color="17C0A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44F44" w:themeColor="accent5"/>
          <w:left w:val="nil"/>
          <w:bottom w:val="single" w:sz="8" w:space="0" w:color="044F4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C3644" w:themeColor="accent6"/>
          <w:left w:val="nil"/>
          <w:bottom w:val="single" w:sz="8" w:space="0" w:color="2C364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</w:style>
  <w:style w:type="character" w:styleId="affe">
    <w:name w:val="line number"/>
    <w:basedOn w:val="a2"/>
    <w:uiPriority w:val="99"/>
    <w:semiHidden/>
    <w:unhideWhenUsed/>
    <w:rsid w:val="00572222"/>
    <w:rPr>
      <w:sz w:val="22"/>
    </w:rPr>
  </w:style>
  <w:style w:type="paragraph" w:styleId="afff">
    <w:name w:val="List"/>
    <w:basedOn w:val="a1"/>
    <w:uiPriority w:val="99"/>
    <w:semiHidden/>
    <w:unhideWhenUsed/>
    <w:rsid w:val="00572222"/>
    <w:pPr>
      <w:ind w:left="360" w:hanging="360"/>
      <w:contextualSpacing/>
    </w:pPr>
  </w:style>
  <w:style w:type="paragraph" w:styleId="25">
    <w:name w:val="List 2"/>
    <w:basedOn w:val="a1"/>
    <w:uiPriority w:val="99"/>
    <w:semiHidden/>
    <w:unhideWhenUsed/>
    <w:rsid w:val="00572222"/>
    <w:pPr>
      <w:ind w:left="720" w:hanging="360"/>
      <w:contextualSpacing/>
    </w:pPr>
  </w:style>
  <w:style w:type="paragraph" w:styleId="34">
    <w:name w:val="List 3"/>
    <w:basedOn w:val="a1"/>
    <w:uiPriority w:val="99"/>
    <w:semiHidden/>
    <w:unhideWhenUsed/>
    <w:rsid w:val="00572222"/>
    <w:pPr>
      <w:ind w:left="1080" w:hanging="360"/>
      <w:contextualSpacing/>
    </w:pPr>
  </w:style>
  <w:style w:type="paragraph" w:styleId="42">
    <w:name w:val="List 4"/>
    <w:basedOn w:val="a1"/>
    <w:uiPriority w:val="99"/>
    <w:semiHidden/>
    <w:unhideWhenUsed/>
    <w:rsid w:val="00572222"/>
    <w:pPr>
      <w:ind w:left="1440" w:hanging="360"/>
      <w:contextualSpacing/>
    </w:pPr>
  </w:style>
  <w:style w:type="paragraph" w:styleId="52">
    <w:name w:val="List 5"/>
    <w:basedOn w:val="a1"/>
    <w:uiPriority w:val="99"/>
    <w:semiHidden/>
    <w:unhideWhenUsed/>
    <w:rsid w:val="00572222"/>
    <w:pPr>
      <w:ind w:left="1800" w:hanging="360"/>
      <w:contextualSpacing/>
    </w:pPr>
  </w:style>
  <w:style w:type="paragraph" w:styleId="a0">
    <w:name w:val="List Bullet"/>
    <w:basedOn w:val="a1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afff0">
    <w:name w:val="List Continue"/>
    <w:basedOn w:val="a1"/>
    <w:uiPriority w:val="99"/>
    <w:semiHidden/>
    <w:unhideWhenUsed/>
    <w:rsid w:val="00572222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semiHidden/>
    <w:unhideWhenUsed/>
    <w:rsid w:val="00572222"/>
    <w:pPr>
      <w:spacing w:after="120"/>
      <w:ind w:left="720"/>
      <w:contextualSpacing/>
    </w:pPr>
  </w:style>
  <w:style w:type="paragraph" w:styleId="35">
    <w:name w:val="List Continue 3"/>
    <w:basedOn w:val="a1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43">
    <w:name w:val="List Continue 4"/>
    <w:basedOn w:val="a1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53">
    <w:name w:val="List Continue 5"/>
    <w:basedOn w:val="a1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a">
    <w:name w:val="List Number"/>
    <w:basedOn w:val="a1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afff1">
    <w:name w:val="List Paragraph"/>
    <w:basedOn w:val="a1"/>
    <w:uiPriority w:val="34"/>
    <w:semiHidden/>
    <w:qFormat/>
    <w:rsid w:val="00572222"/>
    <w:pPr>
      <w:ind w:left="720"/>
      <w:contextualSpacing/>
    </w:pPr>
  </w:style>
  <w:style w:type="table" w:customStyle="1" w:styleId="110">
    <w:name w:val="جدول قائمة 1 فاتح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1-110">
    <w:name w:val="جدول قائمة 1 فاتح - تمييز 1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F27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1-210">
    <w:name w:val="جدول قائمة 1 فاتح - تمييز 2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F85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1-310">
    <w:name w:val="جدول قائمة 1 فاتح - تمييز 3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AEDD5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1-410">
    <w:name w:val="جدول قائمة 1 فاتح - تمييز 4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0ECD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1-510">
    <w:name w:val="جدول قائمة 1 فاتح - تمييز 5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0CF1C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1-610">
    <w:name w:val="جدول قائمة 1 فاتح - تمييز 61"/>
    <w:basedOn w:val="a3"/>
    <w:uiPriority w:val="46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D83A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211">
    <w:name w:val="جدول قائمة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2-110">
    <w:name w:val="جدول قائمة 2 - تمييز 1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bottom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2-210">
    <w:name w:val="جدول قائمة 2 - تمييز 2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bottom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2-310">
    <w:name w:val="جدول قائمة 2 - تمييز 3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bottom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2-410">
    <w:name w:val="جدول قائمة 2 - تمييز 4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bottom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2-510">
    <w:name w:val="جدول قائمة 2 - تمييز 5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bottom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2-610">
    <w:name w:val="جدول قائمة 2 - تمييز 61"/>
    <w:basedOn w:val="a3"/>
    <w:uiPriority w:val="47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bottom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311">
    <w:name w:val="جدول قائمة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3-110">
    <w:name w:val="جدول قائمة 3 - تمييز 1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C3EA1F" w:themeColor="accent1"/>
        <w:left w:val="single" w:sz="4" w:space="0" w:color="C3EA1F" w:themeColor="accent1"/>
        <w:bottom w:val="single" w:sz="4" w:space="0" w:color="C3EA1F" w:themeColor="accent1"/>
        <w:right w:val="single" w:sz="4" w:space="0" w:color="C3EA1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EA1F" w:themeColor="accent1"/>
          <w:right w:val="single" w:sz="4" w:space="0" w:color="C3EA1F" w:themeColor="accent1"/>
        </w:tcBorders>
      </w:tcPr>
    </w:tblStylePr>
    <w:tblStylePr w:type="band1Horz">
      <w:tblPr/>
      <w:tcPr>
        <w:tcBorders>
          <w:top w:val="single" w:sz="4" w:space="0" w:color="C3EA1F" w:themeColor="accent1"/>
          <w:bottom w:val="single" w:sz="4" w:space="0" w:color="C3EA1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EA1F" w:themeColor="accent1"/>
          <w:left w:val="nil"/>
        </w:tcBorders>
      </w:tcPr>
    </w:tblStylePr>
    <w:tblStylePr w:type="swCell">
      <w:tblPr/>
      <w:tcPr>
        <w:tcBorders>
          <w:top w:val="double" w:sz="4" w:space="0" w:color="C3EA1F" w:themeColor="accent1"/>
          <w:right w:val="nil"/>
        </w:tcBorders>
      </w:tcPr>
    </w:tblStylePr>
  </w:style>
  <w:style w:type="table" w:customStyle="1" w:styleId="3-210">
    <w:name w:val="جدول قائمة 3 - تمييز 2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9DCB08" w:themeColor="accent2"/>
        <w:left w:val="single" w:sz="4" w:space="0" w:color="9DCB08" w:themeColor="accent2"/>
        <w:bottom w:val="single" w:sz="4" w:space="0" w:color="9DCB08" w:themeColor="accent2"/>
        <w:right w:val="single" w:sz="4" w:space="0" w:color="9DCB0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DCB08" w:themeColor="accent2"/>
          <w:right w:val="single" w:sz="4" w:space="0" w:color="9DCB08" w:themeColor="accent2"/>
        </w:tcBorders>
      </w:tcPr>
    </w:tblStylePr>
    <w:tblStylePr w:type="band1Horz">
      <w:tblPr/>
      <w:tcPr>
        <w:tcBorders>
          <w:top w:val="single" w:sz="4" w:space="0" w:color="9DCB08" w:themeColor="accent2"/>
          <w:bottom w:val="single" w:sz="4" w:space="0" w:color="9DCB0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DCB08" w:themeColor="accent2"/>
          <w:left w:val="nil"/>
        </w:tcBorders>
      </w:tcPr>
    </w:tblStylePr>
    <w:tblStylePr w:type="swCell">
      <w:tblPr/>
      <w:tcPr>
        <w:tcBorders>
          <w:top w:val="double" w:sz="4" w:space="0" w:color="9DCB08" w:themeColor="accent2"/>
          <w:right w:val="nil"/>
        </w:tcBorders>
      </w:tcPr>
    </w:tblStylePr>
  </w:style>
  <w:style w:type="table" w:customStyle="1" w:styleId="3-310">
    <w:name w:val="جدول قائمة 3 - تمييز 3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0A48E" w:themeColor="accent3"/>
        <w:left w:val="single" w:sz="4" w:space="0" w:color="10A48E" w:themeColor="accent3"/>
        <w:bottom w:val="single" w:sz="4" w:space="0" w:color="10A48E" w:themeColor="accent3"/>
        <w:right w:val="single" w:sz="4" w:space="0" w:color="10A48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0A48E" w:themeColor="accent3"/>
          <w:right w:val="single" w:sz="4" w:space="0" w:color="10A48E" w:themeColor="accent3"/>
        </w:tcBorders>
      </w:tcPr>
    </w:tblStylePr>
    <w:tblStylePr w:type="band1Horz">
      <w:tblPr/>
      <w:tcPr>
        <w:tcBorders>
          <w:top w:val="single" w:sz="4" w:space="0" w:color="10A48E" w:themeColor="accent3"/>
          <w:bottom w:val="single" w:sz="4" w:space="0" w:color="10A48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0A48E" w:themeColor="accent3"/>
          <w:left w:val="nil"/>
        </w:tcBorders>
      </w:tcPr>
    </w:tblStylePr>
    <w:tblStylePr w:type="swCell">
      <w:tblPr/>
      <w:tcPr>
        <w:tcBorders>
          <w:top w:val="double" w:sz="4" w:space="0" w:color="10A48E" w:themeColor="accent3"/>
          <w:right w:val="nil"/>
        </w:tcBorders>
      </w:tcPr>
    </w:tblStylePr>
  </w:style>
  <w:style w:type="table" w:customStyle="1" w:styleId="3-410">
    <w:name w:val="جدول قائمة 3 - تمييز 4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17C0A3" w:themeColor="accent4"/>
        <w:left w:val="single" w:sz="4" w:space="0" w:color="17C0A3" w:themeColor="accent4"/>
        <w:bottom w:val="single" w:sz="4" w:space="0" w:color="17C0A3" w:themeColor="accent4"/>
        <w:right w:val="single" w:sz="4" w:space="0" w:color="17C0A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7C0A3" w:themeColor="accent4"/>
          <w:right w:val="single" w:sz="4" w:space="0" w:color="17C0A3" w:themeColor="accent4"/>
        </w:tcBorders>
      </w:tcPr>
    </w:tblStylePr>
    <w:tblStylePr w:type="band1Horz">
      <w:tblPr/>
      <w:tcPr>
        <w:tcBorders>
          <w:top w:val="single" w:sz="4" w:space="0" w:color="17C0A3" w:themeColor="accent4"/>
          <w:bottom w:val="single" w:sz="4" w:space="0" w:color="17C0A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7C0A3" w:themeColor="accent4"/>
          <w:left w:val="nil"/>
        </w:tcBorders>
      </w:tcPr>
    </w:tblStylePr>
    <w:tblStylePr w:type="swCell">
      <w:tblPr/>
      <w:tcPr>
        <w:tcBorders>
          <w:top w:val="double" w:sz="4" w:space="0" w:color="17C0A3" w:themeColor="accent4"/>
          <w:right w:val="nil"/>
        </w:tcBorders>
      </w:tcPr>
    </w:tblStylePr>
  </w:style>
  <w:style w:type="table" w:customStyle="1" w:styleId="3-510">
    <w:name w:val="جدول قائمة 3 - تمييز 5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44F44" w:themeColor="accent5"/>
        <w:left w:val="single" w:sz="4" w:space="0" w:color="044F44" w:themeColor="accent5"/>
        <w:bottom w:val="single" w:sz="4" w:space="0" w:color="044F44" w:themeColor="accent5"/>
        <w:right w:val="single" w:sz="4" w:space="0" w:color="044F4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44F44" w:themeColor="accent5"/>
          <w:right w:val="single" w:sz="4" w:space="0" w:color="044F44" w:themeColor="accent5"/>
        </w:tcBorders>
      </w:tcPr>
    </w:tblStylePr>
    <w:tblStylePr w:type="band1Horz">
      <w:tblPr/>
      <w:tcPr>
        <w:tcBorders>
          <w:top w:val="single" w:sz="4" w:space="0" w:color="044F44" w:themeColor="accent5"/>
          <w:bottom w:val="single" w:sz="4" w:space="0" w:color="044F4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44F44" w:themeColor="accent5"/>
          <w:left w:val="nil"/>
        </w:tcBorders>
      </w:tcPr>
    </w:tblStylePr>
    <w:tblStylePr w:type="swCell">
      <w:tblPr/>
      <w:tcPr>
        <w:tcBorders>
          <w:top w:val="double" w:sz="4" w:space="0" w:color="044F44" w:themeColor="accent5"/>
          <w:right w:val="nil"/>
        </w:tcBorders>
      </w:tcPr>
    </w:tblStylePr>
  </w:style>
  <w:style w:type="table" w:customStyle="1" w:styleId="3-610">
    <w:name w:val="جدول قائمة 3 - تمييز 61"/>
    <w:basedOn w:val="a3"/>
    <w:uiPriority w:val="48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2C3644" w:themeColor="accent6"/>
        <w:left w:val="single" w:sz="4" w:space="0" w:color="2C3644" w:themeColor="accent6"/>
        <w:bottom w:val="single" w:sz="4" w:space="0" w:color="2C3644" w:themeColor="accent6"/>
        <w:right w:val="single" w:sz="4" w:space="0" w:color="2C364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C3644" w:themeColor="accent6"/>
          <w:right w:val="single" w:sz="4" w:space="0" w:color="2C3644" w:themeColor="accent6"/>
        </w:tcBorders>
      </w:tcPr>
    </w:tblStylePr>
    <w:tblStylePr w:type="band1Horz">
      <w:tblPr/>
      <w:tcPr>
        <w:tcBorders>
          <w:top w:val="single" w:sz="4" w:space="0" w:color="2C3644" w:themeColor="accent6"/>
          <w:bottom w:val="single" w:sz="4" w:space="0" w:color="2C364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C3644" w:themeColor="accent6"/>
          <w:left w:val="nil"/>
        </w:tcBorders>
      </w:tcPr>
    </w:tblStylePr>
    <w:tblStylePr w:type="swCell">
      <w:tblPr/>
      <w:tcPr>
        <w:tcBorders>
          <w:top w:val="double" w:sz="4" w:space="0" w:color="2C3644" w:themeColor="accent6"/>
          <w:right w:val="nil"/>
        </w:tcBorders>
      </w:tcPr>
    </w:tblStylePr>
  </w:style>
  <w:style w:type="table" w:customStyle="1" w:styleId="411">
    <w:name w:val="جدول قائمة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4-110">
    <w:name w:val="جدول قائمة 4 - تمييز 1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BF278" w:themeColor="accent1" w:themeTint="99"/>
        <w:left w:val="single" w:sz="4" w:space="0" w:color="DBF278" w:themeColor="accent1" w:themeTint="99"/>
        <w:bottom w:val="single" w:sz="4" w:space="0" w:color="DBF278" w:themeColor="accent1" w:themeTint="99"/>
        <w:right w:val="single" w:sz="4" w:space="0" w:color="DBF278" w:themeColor="accent1" w:themeTint="99"/>
        <w:insideH w:val="single" w:sz="4" w:space="0" w:color="DBF27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EA1F" w:themeColor="accent1"/>
          <w:left w:val="single" w:sz="4" w:space="0" w:color="C3EA1F" w:themeColor="accent1"/>
          <w:bottom w:val="single" w:sz="4" w:space="0" w:color="C3EA1F" w:themeColor="accent1"/>
          <w:right w:val="single" w:sz="4" w:space="0" w:color="C3EA1F" w:themeColor="accent1"/>
          <w:insideH w:val="nil"/>
        </w:tcBorders>
        <w:shd w:val="clear" w:color="auto" w:fill="C3EA1F" w:themeFill="accent1"/>
      </w:tcPr>
    </w:tblStylePr>
    <w:tblStylePr w:type="lastRow">
      <w:rPr>
        <w:b/>
        <w:bCs/>
      </w:rPr>
      <w:tblPr/>
      <w:tcPr>
        <w:tcBorders>
          <w:top w:val="double" w:sz="4" w:space="0" w:color="DBF27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4-210">
    <w:name w:val="جدول قائمة 4 - تمييز 2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D0F852" w:themeColor="accent2" w:themeTint="99"/>
        <w:left w:val="single" w:sz="4" w:space="0" w:color="D0F852" w:themeColor="accent2" w:themeTint="99"/>
        <w:bottom w:val="single" w:sz="4" w:space="0" w:color="D0F852" w:themeColor="accent2" w:themeTint="99"/>
        <w:right w:val="single" w:sz="4" w:space="0" w:color="D0F852" w:themeColor="accent2" w:themeTint="99"/>
        <w:insideH w:val="single" w:sz="4" w:space="0" w:color="D0F85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DCB08" w:themeColor="accent2"/>
          <w:left w:val="single" w:sz="4" w:space="0" w:color="9DCB08" w:themeColor="accent2"/>
          <w:bottom w:val="single" w:sz="4" w:space="0" w:color="9DCB08" w:themeColor="accent2"/>
          <w:right w:val="single" w:sz="4" w:space="0" w:color="9DCB08" w:themeColor="accent2"/>
          <w:insideH w:val="nil"/>
        </w:tcBorders>
        <w:shd w:val="clear" w:color="auto" w:fill="9DCB08" w:themeFill="accent2"/>
      </w:tcPr>
    </w:tblStylePr>
    <w:tblStylePr w:type="lastRow">
      <w:rPr>
        <w:b/>
        <w:bCs/>
      </w:rPr>
      <w:tblPr/>
      <w:tcPr>
        <w:tcBorders>
          <w:top w:val="double" w:sz="4" w:space="0" w:color="D0F85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4-310">
    <w:name w:val="جدول قائمة 4 - تمييز 3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4AEDD5" w:themeColor="accent3" w:themeTint="99"/>
        <w:left w:val="single" w:sz="4" w:space="0" w:color="4AEDD5" w:themeColor="accent3" w:themeTint="99"/>
        <w:bottom w:val="single" w:sz="4" w:space="0" w:color="4AEDD5" w:themeColor="accent3" w:themeTint="99"/>
        <w:right w:val="single" w:sz="4" w:space="0" w:color="4AEDD5" w:themeColor="accent3" w:themeTint="99"/>
        <w:insideH w:val="single" w:sz="4" w:space="0" w:color="4AEDD5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0A48E" w:themeColor="accent3"/>
          <w:left w:val="single" w:sz="4" w:space="0" w:color="10A48E" w:themeColor="accent3"/>
          <w:bottom w:val="single" w:sz="4" w:space="0" w:color="10A48E" w:themeColor="accent3"/>
          <w:right w:val="single" w:sz="4" w:space="0" w:color="10A48E" w:themeColor="accent3"/>
          <w:insideH w:val="nil"/>
        </w:tcBorders>
        <w:shd w:val="clear" w:color="auto" w:fill="10A48E" w:themeFill="accent3"/>
      </w:tcPr>
    </w:tblStylePr>
    <w:tblStylePr w:type="lastRow">
      <w:rPr>
        <w:b/>
        <w:bCs/>
      </w:rPr>
      <w:tblPr/>
      <w:tcPr>
        <w:tcBorders>
          <w:top w:val="double" w:sz="4" w:space="0" w:color="4AEDD5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4-410">
    <w:name w:val="جدول قائمة 4 - تمييز 4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0ECD4" w:themeColor="accent4" w:themeTint="99"/>
        <w:left w:val="single" w:sz="4" w:space="0" w:color="60ECD4" w:themeColor="accent4" w:themeTint="99"/>
        <w:bottom w:val="single" w:sz="4" w:space="0" w:color="60ECD4" w:themeColor="accent4" w:themeTint="99"/>
        <w:right w:val="single" w:sz="4" w:space="0" w:color="60ECD4" w:themeColor="accent4" w:themeTint="99"/>
        <w:insideH w:val="single" w:sz="4" w:space="0" w:color="60ECD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7C0A3" w:themeColor="accent4"/>
          <w:left w:val="single" w:sz="4" w:space="0" w:color="17C0A3" w:themeColor="accent4"/>
          <w:bottom w:val="single" w:sz="4" w:space="0" w:color="17C0A3" w:themeColor="accent4"/>
          <w:right w:val="single" w:sz="4" w:space="0" w:color="17C0A3" w:themeColor="accent4"/>
          <w:insideH w:val="nil"/>
        </w:tcBorders>
        <w:shd w:val="clear" w:color="auto" w:fill="17C0A3" w:themeFill="accent4"/>
      </w:tcPr>
    </w:tblStylePr>
    <w:tblStylePr w:type="lastRow">
      <w:rPr>
        <w:b/>
        <w:bCs/>
      </w:rPr>
      <w:tblPr/>
      <w:tcPr>
        <w:tcBorders>
          <w:top w:val="double" w:sz="4" w:space="0" w:color="60ECD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4-510">
    <w:name w:val="جدول قائمة 4 - تمييز 5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0CF1CF" w:themeColor="accent5" w:themeTint="99"/>
        <w:left w:val="single" w:sz="4" w:space="0" w:color="0CF1CF" w:themeColor="accent5" w:themeTint="99"/>
        <w:bottom w:val="single" w:sz="4" w:space="0" w:color="0CF1CF" w:themeColor="accent5" w:themeTint="99"/>
        <w:right w:val="single" w:sz="4" w:space="0" w:color="0CF1CF" w:themeColor="accent5" w:themeTint="99"/>
        <w:insideH w:val="single" w:sz="4" w:space="0" w:color="0CF1C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44F44" w:themeColor="accent5"/>
          <w:left w:val="single" w:sz="4" w:space="0" w:color="044F44" w:themeColor="accent5"/>
          <w:bottom w:val="single" w:sz="4" w:space="0" w:color="044F44" w:themeColor="accent5"/>
          <w:right w:val="single" w:sz="4" w:space="0" w:color="044F44" w:themeColor="accent5"/>
          <w:insideH w:val="nil"/>
        </w:tcBorders>
        <w:shd w:val="clear" w:color="auto" w:fill="044F44" w:themeFill="accent5"/>
      </w:tcPr>
    </w:tblStylePr>
    <w:tblStylePr w:type="lastRow">
      <w:rPr>
        <w:b/>
        <w:bCs/>
      </w:rPr>
      <w:tblPr/>
      <w:tcPr>
        <w:tcBorders>
          <w:top w:val="double" w:sz="4" w:space="0" w:color="0CF1C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4-610">
    <w:name w:val="جدول قائمة 4 - تمييز 61"/>
    <w:basedOn w:val="a3"/>
    <w:uiPriority w:val="49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6D83A1" w:themeColor="accent6" w:themeTint="99"/>
        <w:left w:val="single" w:sz="4" w:space="0" w:color="6D83A1" w:themeColor="accent6" w:themeTint="99"/>
        <w:bottom w:val="single" w:sz="4" w:space="0" w:color="6D83A1" w:themeColor="accent6" w:themeTint="99"/>
        <w:right w:val="single" w:sz="4" w:space="0" w:color="6D83A1" w:themeColor="accent6" w:themeTint="99"/>
        <w:insideH w:val="single" w:sz="4" w:space="0" w:color="6D83A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C3644" w:themeColor="accent6"/>
          <w:left w:val="single" w:sz="4" w:space="0" w:color="2C3644" w:themeColor="accent6"/>
          <w:bottom w:val="single" w:sz="4" w:space="0" w:color="2C3644" w:themeColor="accent6"/>
          <w:right w:val="single" w:sz="4" w:space="0" w:color="2C3644" w:themeColor="accent6"/>
          <w:insideH w:val="nil"/>
        </w:tcBorders>
        <w:shd w:val="clear" w:color="auto" w:fill="2C3644" w:themeFill="accent6"/>
      </w:tcPr>
    </w:tblStylePr>
    <w:tblStylePr w:type="lastRow">
      <w:rPr>
        <w:b/>
        <w:bCs/>
      </w:rPr>
      <w:tblPr/>
      <w:tcPr>
        <w:tcBorders>
          <w:top w:val="double" w:sz="4" w:space="0" w:color="6D83A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511">
    <w:name w:val="جدول قائمة 5 داكن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110">
    <w:name w:val="جدول قائمة 5 داكن - تمييز 1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EA1F" w:themeColor="accent1"/>
        <w:left w:val="single" w:sz="24" w:space="0" w:color="C3EA1F" w:themeColor="accent1"/>
        <w:bottom w:val="single" w:sz="24" w:space="0" w:color="C3EA1F" w:themeColor="accent1"/>
        <w:right w:val="single" w:sz="24" w:space="0" w:color="C3EA1F" w:themeColor="accent1"/>
      </w:tblBorders>
    </w:tblPr>
    <w:tcPr>
      <w:shd w:val="clear" w:color="auto" w:fill="C3EA1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210">
    <w:name w:val="جدول قائمة 5 داكن - تمييز 2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DCB08" w:themeColor="accent2"/>
        <w:left w:val="single" w:sz="24" w:space="0" w:color="9DCB08" w:themeColor="accent2"/>
        <w:bottom w:val="single" w:sz="24" w:space="0" w:color="9DCB08" w:themeColor="accent2"/>
        <w:right w:val="single" w:sz="24" w:space="0" w:color="9DCB08" w:themeColor="accent2"/>
      </w:tblBorders>
    </w:tblPr>
    <w:tcPr>
      <w:shd w:val="clear" w:color="auto" w:fill="9DCB0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310">
    <w:name w:val="جدول قائمة 5 داكن - تمييز 3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0A48E" w:themeColor="accent3"/>
        <w:left w:val="single" w:sz="24" w:space="0" w:color="10A48E" w:themeColor="accent3"/>
        <w:bottom w:val="single" w:sz="24" w:space="0" w:color="10A48E" w:themeColor="accent3"/>
        <w:right w:val="single" w:sz="24" w:space="0" w:color="10A48E" w:themeColor="accent3"/>
      </w:tblBorders>
    </w:tblPr>
    <w:tcPr>
      <w:shd w:val="clear" w:color="auto" w:fill="10A48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410">
    <w:name w:val="جدول قائمة 5 داكن - تمييز 4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7C0A3" w:themeColor="accent4"/>
        <w:left w:val="single" w:sz="24" w:space="0" w:color="17C0A3" w:themeColor="accent4"/>
        <w:bottom w:val="single" w:sz="24" w:space="0" w:color="17C0A3" w:themeColor="accent4"/>
        <w:right w:val="single" w:sz="24" w:space="0" w:color="17C0A3" w:themeColor="accent4"/>
      </w:tblBorders>
    </w:tblPr>
    <w:tcPr>
      <w:shd w:val="clear" w:color="auto" w:fill="17C0A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510">
    <w:name w:val="جدول قائمة 5 داكن - تمييز 5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44F44" w:themeColor="accent5"/>
        <w:left w:val="single" w:sz="24" w:space="0" w:color="044F44" w:themeColor="accent5"/>
        <w:bottom w:val="single" w:sz="24" w:space="0" w:color="044F44" w:themeColor="accent5"/>
        <w:right w:val="single" w:sz="24" w:space="0" w:color="044F44" w:themeColor="accent5"/>
      </w:tblBorders>
    </w:tblPr>
    <w:tcPr>
      <w:shd w:val="clear" w:color="auto" w:fill="044F4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5-610">
    <w:name w:val="جدول قائمة 5 داكن - تمييز 61"/>
    <w:basedOn w:val="a3"/>
    <w:uiPriority w:val="50"/>
    <w:rsid w:val="00572222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C3644" w:themeColor="accent6"/>
        <w:left w:val="single" w:sz="24" w:space="0" w:color="2C3644" w:themeColor="accent6"/>
        <w:bottom w:val="single" w:sz="24" w:space="0" w:color="2C3644" w:themeColor="accent6"/>
        <w:right w:val="single" w:sz="24" w:space="0" w:color="2C3644" w:themeColor="accent6"/>
      </w:tblBorders>
    </w:tblPr>
    <w:tcPr>
      <w:shd w:val="clear" w:color="auto" w:fill="2C364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610">
    <w:name w:val="جدول قائمة 6 ملون1"/>
    <w:basedOn w:val="a3"/>
    <w:uiPriority w:val="51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6-110">
    <w:name w:val="جدول قائمة 6 ملون - تمييز 11"/>
    <w:basedOn w:val="a3"/>
    <w:uiPriority w:val="51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  <w:tblBorders>
        <w:top w:val="single" w:sz="4" w:space="0" w:color="C3EA1F" w:themeColor="accent1"/>
        <w:bottom w:val="single" w:sz="4" w:space="0" w:color="C3EA1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C3EA1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</w:style>
  <w:style w:type="table" w:customStyle="1" w:styleId="6-210">
    <w:name w:val="جدول قائمة 6 ملون - تمييز 21"/>
    <w:basedOn w:val="a3"/>
    <w:uiPriority w:val="51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  <w:tblBorders>
        <w:top w:val="single" w:sz="4" w:space="0" w:color="9DCB08" w:themeColor="accent2"/>
        <w:bottom w:val="single" w:sz="4" w:space="0" w:color="9DCB0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DCB0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</w:style>
  <w:style w:type="table" w:customStyle="1" w:styleId="6-310">
    <w:name w:val="جدول قائمة 6 ملون - تمييز 31"/>
    <w:basedOn w:val="a3"/>
    <w:uiPriority w:val="51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  <w:tblBorders>
        <w:top w:val="single" w:sz="4" w:space="0" w:color="10A48E" w:themeColor="accent3"/>
        <w:bottom w:val="single" w:sz="4" w:space="0" w:color="10A48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10A48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</w:style>
  <w:style w:type="table" w:customStyle="1" w:styleId="6-410">
    <w:name w:val="جدول قائمة 6 ملون - تمييز 41"/>
    <w:basedOn w:val="a3"/>
    <w:uiPriority w:val="51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  <w:tblBorders>
        <w:top w:val="single" w:sz="4" w:space="0" w:color="17C0A3" w:themeColor="accent4"/>
        <w:bottom w:val="single" w:sz="4" w:space="0" w:color="17C0A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17C0A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</w:style>
  <w:style w:type="table" w:customStyle="1" w:styleId="6-510">
    <w:name w:val="جدول قائمة 6 ملون - تمييز 51"/>
    <w:basedOn w:val="a3"/>
    <w:uiPriority w:val="51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  <w:tblBorders>
        <w:top w:val="single" w:sz="4" w:space="0" w:color="044F44" w:themeColor="accent5"/>
        <w:bottom w:val="single" w:sz="4" w:space="0" w:color="044F4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44F4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</w:style>
  <w:style w:type="table" w:customStyle="1" w:styleId="6-610">
    <w:name w:val="جدول قائمة 6 ملون - تمييز 61"/>
    <w:basedOn w:val="a3"/>
    <w:uiPriority w:val="51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  <w:tblBorders>
        <w:top w:val="single" w:sz="4" w:space="0" w:color="2C3644" w:themeColor="accent6"/>
        <w:bottom w:val="single" w:sz="4" w:space="0" w:color="2C364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C364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</w:style>
  <w:style w:type="table" w:customStyle="1" w:styleId="710">
    <w:name w:val="جدول قائمة 7 ملون1"/>
    <w:basedOn w:val="a3"/>
    <w:uiPriority w:val="52"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110">
    <w:name w:val="جدول قائمة 7 ملون - تمييز 11"/>
    <w:basedOn w:val="a3"/>
    <w:uiPriority w:val="52"/>
    <w:rsid w:val="00572222"/>
    <w:pPr>
      <w:spacing w:after="0" w:line="240" w:lineRule="auto"/>
    </w:pPr>
    <w:rPr>
      <w:color w:val="95B51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EA1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EA1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EA1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EA1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3FAD2" w:themeFill="accent1" w:themeFillTint="33"/>
      </w:tcPr>
    </w:tblStylePr>
    <w:tblStylePr w:type="band1Horz">
      <w:tblPr/>
      <w:tcPr>
        <w:shd w:val="clear" w:color="auto" w:fill="F3FA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210">
    <w:name w:val="جدول قائمة 7 ملون - تمييز 21"/>
    <w:basedOn w:val="a3"/>
    <w:uiPriority w:val="52"/>
    <w:rsid w:val="00572222"/>
    <w:pPr>
      <w:spacing w:after="0" w:line="240" w:lineRule="auto"/>
    </w:pPr>
    <w:rPr>
      <w:color w:val="74970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DCB0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DCB0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DCB0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DCB0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FCC5" w:themeFill="accent2" w:themeFillTint="33"/>
      </w:tcPr>
    </w:tblStylePr>
    <w:tblStylePr w:type="band1Horz">
      <w:tblPr/>
      <w:tcPr>
        <w:shd w:val="clear" w:color="auto" w:fill="EFFCC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310">
    <w:name w:val="جدول قائمة 7 ملون - تمييز 31"/>
    <w:basedOn w:val="a3"/>
    <w:uiPriority w:val="52"/>
    <w:rsid w:val="00572222"/>
    <w:pPr>
      <w:spacing w:after="0" w:line="240" w:lineRule="auto"/>
    </w:pPr>
    <w:rPr>
      <w:color w:val="0C7A6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0A48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0A48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0A48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0A48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F9F1" w:themeFill="accent3" w:themeFillTint="33"/>
      </w:tcPr>
    </w:tblStylePr>
    <w:tblStylePr w:type="band1Horz">
      <w:tblPr/>
      <w:tcPr>
        <w:shd w:val="clear" w:color="auto" w:fill="C2F9F1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410">
    <w:name w:val="جدول قائمة 7 ملون - تمييز 41"/>
    <w:basedOn w:val="a3"/>
    <w:uiPriority w:val="52"/>
    <w:rsid w:val="00572222"/>
    <w:pPr>
      <w:spacing w:after="0" w:line="240" w:lineRule="auto"/>
    </w:pPr>
    <w:rPr>
      <w:color w:val="118F79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7C0A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7C0A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7C0A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7C0A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AF8F0" w:themeFill="accent4" w:themeFillTint="33"/>
      </w:tcPr>
    </w:tblStylePr>
    <w:tblStylePr w:type="band1Horz">
      <w:tblPr/>
      <w:tcPr>
        <w:shd w:val="clear" w:color="auto" w:fill="CAF8F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510">
    <w:name w:val="جدول قائمة 7 ملون - تمييز 51"/>
    <w:basedOn w:val="a3"/>
    <w:uiPriority w:val="52"/>
    <w:rsid w:val="00572222"/>
    <w:pPr>
      <w:spacing w:after="0" w:line="240" w:lineRule="auto"/>
    </w:pPr>
    <w:rPr>
      <w:color w:val="033B32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44F4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44F4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44F4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44F4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ADFBEF" w:themeFill="accent5" w:themeFillTint="33"/>
      </w:tcPr>
    </w:tblStylePr>
    <w:tblStylePr w:type="band1Horz">
      <w:tblPr/>
      <w:tcPr>
        <w:shd w:val="clear" w:color="auto" w:fill="ADFB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7-610">
    <w:name w:val="جدول قائمة 7 ملون - تمييز 61"/>
    <w:basedOn w:val="a3"/>
    <w:uiPriority w:val="52"/>
    <w:rsid w:val="00572222"/>
    <w:pPr>
      <w:spacing w:after="0" w:line="240" w:lineRule="auto"/>
    </w:pPr>
    <w:rPr>
      <w:color w:val="212832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C364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C364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C364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C364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ED5DF" w:themeFill="accent6" w:themeFillTint="33"/>
      </w:tcPr>
    </w:tblStylePr>
    <w:tblStylePr w:type="band1Horz">
      <w:tblPr/>
      <w:tcPr>
        <w:shd w:val="clear" w:color="auto" w:fill="CED5DF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2">
    <w:name w:val="macro"/>
    <w:link w:val="Chare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Chare">
    <w:name w:val="نص ماكرو Char"/>
    <w:basedOn w:val="a2"/>
    <w:link w:val="afff2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10">
    <w:name w:val="Medium Grid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  <w:insideV w:val="single" w:sz="8" w:space="0" w:color="D2EF57" w:themeColor="accent1" w:themeTint="BF"/>
      </w:tblBorders>
    </w:tblPr>
    <w:tcPr>
      <w:shd w:val="clear" w:color="auto" w:fill="F0F9C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EF5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shd w:val="clear" w:color="auto" w:fill="E1F48F" w:themeFill="accent1" w:themeFillTint="7F"/>
      </w:tcPr>
    </w:tblStylePr>
  </w:style>
  <w:style w:type="table" w:styleId="1-2">
    <w:name w:val="Medium Grid 1 Accent 2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  <w:insideV w:val="single" w:sz="8" w:space="0" w:color="C4F627" w:themeColor="accent2" w:themeTint="BF"/>
      </w:tblBorders>
    </w:tblPr>
    <w:tcPr>
      <w:shd w:val="clear" w:color="auto" w:fill="EBFCB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4F62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shd w:val="clear" w:color="auto" w:fill="D8F96F" w:themeFill="accent2" w:themeFillTint="7F"/>
      </w:tcPr>
    </w:tblStylePr>
  </w:style>
  <w:style w:type="table" w:styleId="1-3">
    <w:name w:val="Medium Grid 1 Accent 3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  <w:insideV w:val="single" w:sz="8" w:space="0" w:color="1DE9CA" w:themeColor="accent3" w:themeTint="BF"/>
      </w:tblBorders>
    </w:tblPr>
    <w:tcPr>
      <w:shd w:val="clear" w:color="auto" w:fill="B4F7E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DE9C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shd w:val="clear" w:color="auto" w:fill="68F0DC" w:themeFill="accent3" w:themeFillTint="7F"/>
      </w:tcPr>
    </w:tblStylePr>
  </w:style>
  <w:style w:type="table" w:styleId="1-4">
    <w:name w:val="Medium Grid 1 Accent 4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  <w:insideV w:val="single" w:sz="8" w:space="0" w:color="39E7C9" w:themeColor="accent4" w:themeTint="BF"/>
      </w:tblBorders>
    </w:tblPr>
    <w:tcPr>
      <w:shd w:val="clear" w:color="auto" w:fill="BDF7ED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9E7C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shd w:val="clear" w:color="auto" w:fill="7BEFDB" w:themeFill="accent4" w:themeFillTint="7F"/>
      </w:tcPr>
    </w:tblStylePr>
  </w:style>
  <w:style w:type="table" w:styleId="1-5">
    <w:name w:val="Medium Grid 1 Accent 5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  <w:insideV w:val="single" w:sz="8" w:space="0" w:color="09B49B" w:themeColor="accent5" w:themeTint="BF"/>
      </w:tblBorders>
    </w:tblPr>
    <w:tcPr>
      <w:shd w:val="clear" w:color="auto" w:fill="9AFAE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9B49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shd w:val="clear" w:color="auto" w:fill="34F4D8" w:themeFill="accent5" w:themeFillTint="7F"/>
      </w:tcPr>
    </w:tblStylePr>
  </w:style>
  <w:style w:type="table" w:styleId="1-6">
    <w:name w:val="Medium Grid 1 Accent 6"/>
    <w:basedOn w:val="a3"/>
    <w:uiPriority w:val="67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  <w:insideV w:val="single" w:sz="8" w:space="0" w:color="536680" w:themeColor="accent6" w:themeTint="BF"/>
      </w:tblBorders>
    </w:tblPr>
    <w:tcPr>
      <w:shd w:val="clear" w:color="auto" w:fill="C3CCD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668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shd w:val="clear" w:color="auto" w:fill="8698B1" w:themeFill="accent6" w:themeFillTint="7F"/>
      </w:tcPr>
    </w:tblStylePr>
  </w:style>
  <w:style w:type="table" w:styleId="27">
    <w:name w:val="Medium Grid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  <w:insideH w:val="single" w:sz="8" w:space="0" w:color="C3EA1F" w:themeColor="accent1"/>
        <w:insideV w:val="single" w:sz="8" w:space="0" w:color="C3EA1F" w:themeColor="accent1"/>
      </w:tblBorders>
    </w:tblPr>
    <w:tcPr>
      <w:shd w:val="clear" w:color="auto" w:fill="F0F9C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9FD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AD2" w:themeFill="accent1" w:themeFillTint="33"/>
      </w:tcPr>
    </w:tblStylePr>
    <w:tblStylePr w:type="band1Vert">
      <w:tblPr/>
      <w:tcPr>
        <w:shd w:val="clear" w:color="auto" w:fill="E1F48F" w:themeFill="accent1" w:themeFillTint="7F"/>
      </w:tcPr>
    </w:tblStylePr>
    <w:tblStylePr w:type="band1Horz">
      <w:tblPr/>
      <w:tcPr>
        <w:tcBorders>
          <w:insideH w:val="single" w:sz="6" w:space="0" w:color="C3EA1F" w:themeColor="accent1"/>
          <w:insideV w:val="single" w:sz="6" w:space="0" w:color="C3EA1F" w:themeColor="accent1"/>
        </w:tcBorders>
        <w:shd w:val="clear" w:color="auto" w:fill="E1F48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  <w:insideH w:val="single" w:sz="8" w:space="0" w:color="9DCB08" w:themeColor="accent2"/>
        <w:insideV w:val="single" w:sz="8" w:space="0" w:color="9DCB08" w:themeColor="accent2"/>
      </w:tblBorders>
    </w:tblPr>
    <w:tcPr>
      <w:shd w:val="clear" w:color="auto" w:fill="EBFCB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EE2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FCC5" w:themeFill="accent2" w:themeFillTint="33"/>
      </w:tcPr>
    </w:tblStylePr>
    <w:tblStylePr w:type="band1Vert">
      <w:tblPr/>
      <w:tcPr>
        <w:shd w:val="clear" w:color="auto" w:fill="D8F96F" w:themeFill="accent2" w:themeFillTint="7F"/>
      </w:tcPr>
    </w:tblStylePr>
    <w:tblStylePr w:type="band1Horz">
      <w:tblPr/>
      <w:tcPr>
        <w:tcBorders>
          <w:insideH w:val="single" w:sz="6" w:space="0" w:color="9DCB08" w:themeColor="accent2"/>
          <w:insideV w:val="single" w:sz="6" w:space="0" w:color="9DCB08" w:themeColor="accent2"/>
        </w:tcBorders>
        <w:shd w:val="clear" w:color="auto" w:fill="D8F96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  <w:insideH w:val="single" w:sz="8" w:space="0" w:color="10A48E" w:themeColor="accent3"/>
        <w:insideV w:val="single" w:sz="8" w:space="0" w:color="10A48E" w:themeColor="accent3"/>
      </w:tblBorders>
    </w:tblPr>
    <w:tcPr>
      <w:shd w:val="clear" w:color="auto" w:fill="B4F7E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CF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F9F1" w:themeFill="accent3" w:themeFillTint="33"/>
      </w:tcPr>
    </w:tblStylePr>
    <w:tblStylePr w:type="band1Vert">
      <w:tblPr/>
      <w:tcPr>
        <w:shd w:val="clear" w:color="auto" w:fill="68F0DC" w:themeFill="accent3" w:themeFillTint="7F"/>
      </w:tcPr>
    </w:tblStylePr>
    <w:tblStylePr w:type="band1Horz">
      <w:tblPr/>
      <w:tcPr>
        <w:tcBorders>
          <w:insideH w:val="single" w:sz="6" w:space="0" w:color="10A48E" w:themeColor="accent3"/>
          <w:insideV w:val="single" w:sz="6" w:space="0" w:color="10A48E" w:themeColor="accent3"/>
        </w:tcBorders>
        <w:shd w:val="clear" w:color="auto" w:fill="68F0D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  <w:insideH w:val="single" w:sz="8" w:space="0" w:color="17C0A3" w:themeColor="accent4"/>
        <w:insideV w:val="single" w:sz="8" w:space="0" w:color="17C0A3" w:themeColor="accent4"/>
      </w:tblBorders>
    </w:tblPr>
    <w:tcPr>
      <w:shd w:val="clear" w:color="auto" w:fill="BDF7ED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CF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8F0" w:themeFill="accent4" w:themeFillTint="33"/>
      </w:tcPr>
    </w:tblStylePr>
    <w:tblStylePr w:type="band1Vert">
      <w:tblPr/>
      <w:tcPr>
        <w:shd w:val="clear" w:color="auto" w:fill="7BEFDB" w:themeFill="accent4" w:themeFillTint="7F"/>
      </w:tcPr>
    </w:tblStylePr>
    <w:tblStylePr w:type="band1Horz">
      <w:tblPr/>
      <w:tcPr>
        <w:tcBorders>
          <w:insideH w:val="single" w:sz="6" w:space="0" w:color="17C0A3" w:themeColor="accent4"/>
          <w:insideV w:val="single" w:sz="6" w:space="0" w:color="17C0A3" w:themeColor="accent4"/>
        </w:tcBorders>
        <w:shd w:val="clear" w:color="auto" w:fill="7BEFD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  <w:insideH w:val="single" w:sz="8" w:space="0" w:color="044F44" w:themeColor="accent5"/>
        <w:insideV w:val="single" w:sz="8" w:space="0" w:color="044F44" w:themeColor="accent5"/>
      </w:tblBorders>
    </w:tblPr>
    <w:tcPr>
      <w:shd w:val="clear" w:color="auto" w:fill="9AFAE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D7FD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FBEF" w:themeFill="accent5" w:themeFillTint="33"/>
      </w:tcPr>
    </w:tblStylePr>
    <w:tblStylePr w:type="band1Vert">
      <w:tblPr/>
      <w:tcPr>
        <w:shd w:val="clear" w:color="auto" w:fill="34F4D8" w:themeFill="accent5" w:themeFillTint="7F"/>
      </w:tcPr>
    </w:tblStylePr>
    <w:tblStylePr w:type="band1Horz">
      <w:tblPr/>
      <w:tcPr>
        <w:tcBorders>
          <w:insideH w:val="single" w:sz="6" w:space="0" w:color="044F44" w:themeColor="accent5"/>
          <w:insideV w:val="single" w:sz="6" w:space="0" w:color="044F44" w:themeColor="accent5"/>
        </w:tcBorders>
        <w:shd w:val="clear" w:color="auto" w:fill="34F4D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3"/>
    <w:uiPriority w:val="68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  <w:insideH w:val="single" w:sz="8" w:space="0" w:color="2C3644" w:themeColor="accent6"/>
        <w:insideV w:val="single" w:sz="8" w:space="0" w:color="2C3644" w:themeColor="accent6"/>
      </w:tblBorders>
    </w:tblPr>
    <w:tcPr>
      <w:shd w:val="clear" w:color="auto" w:fill="C3CCD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7EA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5DF" w:themeFill="accent6" w:themeFillTint="33"/>
      </w:tcPr>
    </w:tblStylePr>
    <w:tblStylePr w:type="band1Vert">
      <w:tblPr/>
      <w:tcPr>
        <w:shd w:val="clear" w:color="auto" w:fill="8698B1" w:themeFill="accent6" w:themeFillTint="7F"/>
      </w:tcPr>
    </w:tblStylePr>
    <w:tblStylePr w:type="band1Horz">
      <w:tblPr/>
      <w:tcPr>
        <w:tcBorders>
          <w:insideH w:val="single" w:sz="6" w:space="0" w:color="2C3644" w:themeColor="accent6"/>
          <w:insideV w:val="single" w:sz="6" w:space="0" w:color="2C3644" w:themeColor="accent6"/>
        </w:tcBorders>
        <w:shd w:val="clear" w:color="auto" w:fill="8698B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6">
    <w:name w:val="Medium Grid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9C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EA1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F48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F48F" w:themeFill="accent1" w:themeFillTint="7F"/>
      </w:tcPr>
    </w:tblStylePr>
  </w:style>
  <w:style w:type="table" w:styleId="3-2">
    <w:name w:val="Medium Grid 3 Accent 2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FCB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DCB0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F96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F96F" w:themeFill="accent2" w:themeFillTint="7F"/>
      </w:tcPr>
    </w:tblStylePr>
  </w:style>
  <w:style w:type="table" w:styleId="3-3">
    <w:name w:val="Medium Grid 3 Accent 3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4F7E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0A48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8F0D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8F0DC" w:themeFill="accent3" w:themeFillTint="7F"/>
      </w:tcPr>
    </w:tblStylePr>
  </w:style>
  <w:style w:type="table" w:styleId="3-4">
    <w:name w:val="Medium Grid 3 Accent 4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DF7ED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7C0A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BEFD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BEFDB" w:themeFill="accent4" w:themeFillTint="7F"/>
      </w:tcPr>
    </w:tblStylePr>
  </w:style>
  <w:style w:type="table" w:styleId="3-5">
    <w:name w:val="Medium Grid 3 Accent 5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AFAE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44F4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4F4D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4F4D8" w:themeFill="accent5" w:themeFillTint="7F"/>
      </w:tcPr>
    </w:tblStylePr>
  </w:style>
  <w:style w:type="table" w:styleId="3-6">
    <w:name w:val="Medium Grid 3 Accent 6"/>
    <w:basedOn w:val="a3"/>
    <w:uiPriority w:val="69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3CCD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C364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698B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698B1" w:themeFill="accent6" w:themeFillTint="7F"/>
      </w:tcPr>
    </w:tblStylePr>
  </w:style>
  <w:style w:type="table" w:styleId="12">
    <w:name w:val="Medium Lis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bottom w:val="single" w:sz="8" w:space="0" w:color="C3EA1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EA1F" w:themeColor="accent1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EA1F" w:themeColor="accent1"/>
          <w:bottom w:val="single" w:sz="8" w:space="0" w:color="C3EA1F" w:themeColor="accent1"/>
        </w:tcBorders>
      </w:tc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shd w:val="clear" w:color="auto" w:fill="F0F9C7" w:themeFill="accent1" w:themeFillTint="3F"/>
      </w:tcPr>
    </w:tblStylePr>
  </w:style>
  <w:style w:type="table" w:styleId="1-20">
    <w:name w:val="Medium List 1 Accent 2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bottom w:val="single" w:sz="8" w:space="0" w:color="9DCB0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DCB08" w:themeColor="accent2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DCB08" w:themeColor="accent2"/>
          <w:bottom w:val="single" w:sz="8" w:space="0" w:color="9DCB08" w:themeColor="accent2"/>
        </w:tcBorders>
      </w:tc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shd w:val="clear" w:color="auto" w:fill="EBFCB7" w:themeFill="accent2" w:themeFillTint="3F"/>
      </w:tcPr>
    </w:tblStylePr>
  </w:style>
  <w:style w:type="table" w:styleId="1-30">
    <w:name w:val="Medium List 1 Accent 3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bottom w:val="single" w:sz="8" w:space="0" w:color="10A48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0A48E" w:themeColor="accent3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0A48E" w:themeColor="accent3"/>
          <w:bottom w:val="single" w:sz="8" w:space="0" w:color="10A48E" w:themeColor="accent3"/>
        </w:tcBorders>
      </w:tc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shd w:val="clear" w:color="auto" w:fill="B4F7ED" w:themeFill="accent3" w:themeFillTint="3F"/>
      </w:tcPr>
    </w:tblStylePr>
  </w:style>
  <w:style w:type="table" w:styleId="1-40">
    <w:name w:val="Medium List 1 Accent 4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bottom w:val="single" w:sz="8" w:space="0" w:color="17C0A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7C0A3" w:themeColor="accent4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7C0A3" w:themeColor="accent4"/>
          <w:bottom w:val="single" w:sz="8" w:space="0" w:color="17C0A3" w:themeColor="accent4"/>
        </w:tcBorders>
      </w:tc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shd w:val="clear" w:color="auto" w:fill="BDF7ED" w:themeFill="accent4" w:themeFillTint="3F"/>
      </w:tcPr>
    </w:tblStylePr>
  </w:style>
  <w:style w:type="table" w:styleId="1-50">
    <w:name w:val="Medium List 1 Accent 5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bottom w:val="single" w:sz="8" w:space="0" w:color="044F4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44F44" w:themeColor="accent5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44F44" w:themeColor="accent5"/>
          <w:bottom w:val="single" w:sz="8" w:space="0" w:color="044F44" w:themeColor="accent5"/>
        </w:tcBorders>
      </w:tc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shd w:val="clear" w:color="auto" w:fill="9AFAEB" w:themeFill="accent5" w:themeFillTint="3F"/>
      </w:tcPr>
    </w:tblStylePr>
  </w:style>
  <w:style w:type="table" w:styleId="1-60">
    <w:name w:val="Medium List 1 Accent 6"/>
    <w:basedOn w:val="a3"/>
    <w:uiPriority w:val="65"/>
    <w:semiHidden/>
    <w:unhideWhenUsed/>
    <w:rsid w:val="0057222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bottom w:val="single" w:sz="8" w:space="0" w:color="2C364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C3644" w:themeColor="accent6"/>
        </w:tcBorders>
      </w:tcPr>
    </w:tblStylePr>
    <w:tblStylePr w:type="lastRow">
      <w:rPr>
        <w:b/>
        <w:bCs/>
        <w:color w:val="2C3644" w:themeColor="text2"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C3644" w:themeColor="accent6"/>
          <w:bottom w:val="single" w:sz="8" w:space="0" w:color="2C3644" w:themeColor="accent6"/>
        </w:tcBorders>
      </w:tc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shd w:val="clear" w:color="auto" w:fill="C3CCD8" w:themeFill="accent6" w:themeFillTint="3F"/>
      </w:tcPr>
    </w:tblStylePr>
  </w:style>
  <w:style w:type="table" w:styleId="28">
    <w:name w:val="Medium Lis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EA1F" w:themeColor="accent1"/>
        <w:left w:val="single" w:sz="8" w:space="0" w:color="C3EA1F" w:themeColor="accent1"/>
        <w:bottom w:val="single" w:sz="8" w:space="0" w:color="C3EA1F" w:themeColor="accent1"/>
        <w:right w:val="single" w:sz="8" w:space="0" w:color="C3EA1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EA1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EA1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EA1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9C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9C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DCB08" w:themeColor="accent2"/>
        <w:left w:val="single" w:sz="8" w:space="0" w:color="9DCB08" w:themeColor="accent2"/>
        <w:bottom w:val="single" w:sz="8" w:space="0" w:color="9DCB08" w:themeColor="accent2"/>
        <w:right w:val="single" w:sz="8" w:space="0" w:color="9DCB0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DCB0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DCB0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DCB0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FCB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FCB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0A48E" w:themeColor="accent3"/>
        <w:left w:val="single" w:sz="8" w:space="0" w:color="10A48E" w:themeColor="accent3"/>
        <w:bottom w:val="single" w:sz="8" w:space="0" w:color="10A48E" w:themeColor="accent3"/>
        <w:right w:val="single" w:sz="8" w:space="0" w:color="10A48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0A48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0A48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0A48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4F7E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4F7E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7C0A3" w:themeColor="accent4"/>
        <w:left w:val="single" w:sz="8" w:space="0" w:color="17C0A3" w:themeColor="accent4"/>
        <w:bottom w:val="single" w:sz="8" w:space="0" w:color="17C0A3" w:themeColor="accent4"/>
        <w:right w:val="single" w:sz="8" w:space="0" w:color="17C0A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7C0A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7C0A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7C0A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DF7ED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DF7ED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44F44" w:themeColor="accent5"/>
        <w:left w:val="single" w:sz="8" w:space="0" w:color="044F44" w:themeColor="accent5"/>
        <w:bottom w:val="single" w:sz="8" w:space="0" w:color="044F44" w:themeColor="accent5"/>
        <w:right w:val="single" w:sz="8" w:space="0" w:color="044F4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44F4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44F4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44F4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AFAE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AFAE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semiHidden/>
    <w:unhideWhenUsed/>
    <w:rsid w:val="0057222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C3644" w:themeColor="accent6"/>
        <w:left w:val="single" w:sz="8" w:space="0" w:color="2C3644" w:themeColor="accent6"/>
        <w:bottom w:val="single" w:sz="8" w:space="0" w:color="2C3644" w:themeColor="accent6"/>
        <w:right w:val="single" w:sz="8" w:space="0" w:color="2C364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C364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C364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C364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3CCD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3CCD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Shading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2">
    <w:name w:val="Medium Shading 1 Accent 1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D2EF57" w:themeColor="accent1" w:themeTint="BF"/>
        <w:left w:val="single" w:sz="8" w:space="0" w:color="D2EF57" w:themeColor="accent1" w:themeTint="BF"/>
        <w:bottom w:val="single" w:sz="8" w:space="0" w:color="D2EF57" w:themeColor="accent1" w:themeTint="BF"/>
        <w:right w:val="single" w:sz="8" w:space="0" w:color="D2EF57" w:themeColor="accent1" w:themeTint="BF"/>
        <w:insideH w:val="single" w:sz="8" w:space="0" w:color="D2EF5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EF57" w:themeColor="accent1" w:themeTint="BF"/>
          <w:left w:val="single" w:sz="8" w:space="0" w:color="D2EF57" w:themeColor="accent1" w:themeTint="BF"/>
          <w:bottom w:val="single" w:sz="8" w:space="0" w:color="D2EF57" w:themeColor="accent1" w:themeTint="BF"/>
          <w:right w:val="single" w:sz="8" w:space="0" w:color="D2EF5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9C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9C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2">
    <w:name w:val="Medium Shading 1 Accent 2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C4F627" w:themeColor="accent2" w:themeTint="BF"/>
        <w:left w:val="single" w:sz="8" w:space="0" w:color="C4F627" w:themeColor="accent2" w:themeTint="BF"/>
        <w:bottom w:val="single" w:sz="8" w:space="0" w:color="C4F627" w:themeColor="accent2" w:themeTint="BF"/>
        <w:right w:val="single" w:sz="8" w:space="0" w:color="C4F627" w:themeColor="accent2" w:themeTint="BF"/>
        <w:insideH w:val="single" w:sz="8" w:space="0" w:color="C4F62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F627" w:themeColor="accent2" w:themeTint="BF"/>
          <w:left w:val="single" w:sz="8" w:space="0" w:color="C4F627" w:themeColor="accent2" w:themeTint="BF"/>
          <w:bottom w:val="single" w:sz="8" w:space="0" w:color="C4F627" w:themeColor="accent2" w:themeTint="BF"/>
          <w:right w:val="single" w:sz="8" w:space="0" w:color="C4F62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CB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FCB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2">
    <w:name w:val="Medium Shading 1 Accent 3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1DE9CA" w:themeColor="accent3" w:themeTint="BF"/>
        <w:left w:val="single" w:sz="8" w:space="0" w:color="1DE9CA" w:themeColor="accent3" w:themeTint="BF"/>
        <w:bottom w:val="single" w:sz="8" w:space="0" w:color="1DE9CA" w:themeColor="accent3" w:themeTint="BF"/>
        <w:right w:val="single" w:sz="8" w:space="0" w:color="1DE9CA" w:themeColor="accent3" w:themeTint="BF"/>
        <w:insideH w:val="single" w:sz="8" w:space="0" w:color="1DE9C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DE9CA" w:themeColor="accent3" w:themeTint="BF"/>
          <w:left w:val="single" w:sz="8" w:space="0" w:color="1DE9CA" w:themeColor="accent3" w:themeTint="BF"/>
          <w:bottom w:val="single" w:sz="8" w:space="0" w:color="1DE9CA" w:themeColor="accent3" w:themeTint="BF"/>
          <w:right w:val="single" w:sz="8" w:space="0" w:color="1DE9C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7E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4F7E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2">
    <w:name w:val="Medium Shading 1 Accent 4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39E7C9" w:themeColor="accent4" w:themeTint="BF"/>
        <w:left w:val="single" w:sz="8" w:space="0" w:color="39E7C9" w:themeColor="accent4" w:themeTint="BF"/>
        <w:bottom w:val="single" w:sz="8" w:space="0" w:color="39E7C9" w:themeColor="accent4" w:themeTint="BF"/>
        <w:right w:val="single" w:sz="8" w:space="0" w:color="39E7C9" w:themeColor="accent4" w:themeTint="BF"/>
        <w:insideH w:val="single" w:sz="8" w:space="0" w:color="39E7C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9E7C9" w:themeColor="accent4" w:themeTint="BF"/>
          <w:left w:val="single" w:sz="8" w:space="0" w:color="39E7C9" w:themeColor="accent4" w:themeTint="BF"/>
          <w:bottom w:val="single" w:sz="8" w:space="0" w:color="39E7C9" w:themeColor="accent4" w:themeTint="BF"/>
          <w:right w:val="single" w:sz="8" w:space="0" w:color="39E7C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DF7ED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DF7ED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2">
    <w:name w:val="Medium Shading 1 Accent 5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09B49B" w:themeColor="accent5" w:themeTint="BF"/>
        <w:left w:val="single" w:sz="8" w:space="0" w:color="09B49B" w:themeColor="accent5" w:themeTint="BF"/>
        <w:bottom w:val="single" w:sz="8" w:space="0" w:color="09B49B" w:themeColor="accent5" w:themeTint="BF"/>
        <w:right w:val="single" w:sz="8" w:space="0" w:color="09B49B" w:themeColor="accent5" w:themeTint="BF"/>
        <w:insideH w:val="single" w:sz="8" w:space="0" w:color="09B49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9B49B" w:themeColor="accent5" w:themeTint="BF"/>
          <w:left w:val="single" w:sz="8" w:space="0" w:color="09B49B" w:themeColor="accent5" w:themeTint="BF"/>
          <w:bottom w:val="single" w:sz="8" w:space="0" w:color="09B49B" w:themeColor="accent5" w:themeTint="BF"/>
          <w:right w:val="single" w:sz="8" w:space="0" w:color="09B49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AFAE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AFAE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2">
    <w:name w:val="Medium Shading 1 Accent 6"/>
    <w:basedOn w:val="a3"/>
    <w:uiPriority w:val="63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8" w:space="0" w:color="536680" w:themeColor="accent6" w:themeTint="BF"/>
        <w:left w:val="single" w:sz="8" w:space="0" w:color="536680" w:themeColor="accent6" w:themeTint="BF"/>
        <w:bottom w:val="single" w:sz="8" w:space="0" w:color="536680" w:themeColor="accent6" w:themeTint="BF"/>
        <w:right w:val="single" w:sz="8" w:space="0" w:color="536680" w:themeColor="accent6" w:themeTint="BF"/>
        <w:insideH w:val="single" w:sz="8" w:space="0" w:color="53668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6680" w:themeColor="accent6" w:themeTint="BF"/>
          <w:left w:val="single" w:sz="8" w:space="0" w:color="536680" w:themeColor="accent6" w:themeTint="BF"/>
          <w:bottom w:val="single" w:sz="8" w:space="0" w:color="536680" w:themeColor="accent6" w:themeTint="BF"/>
          <w:right w:val="single" w:sz="8" w:space="0" w:color="53668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CCD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3CCD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2">
    <w:name w:val="Medium Shading 2 Accent 1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EA1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2">
    <w:name w:val="Medium Shading 2 Accent 2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DCB0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2">
    <w:name w:val="Medium Shading 2 Accent 3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0A48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2">
    <w:name w:val="Medium Shading 2 Accent 4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7C0A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2">
    <w:name w:val="Medium Shading 2 Accent 5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44F4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2">
    <w:name w:val="Medium Shading 2 Accent 6"/>
    <w:basedOn w:val="a3"/>
    <w:uiPriority w:val="64"/>
    <w:semiHidden/>
    <w:unhideWhenUsed/>
    <w:rsid w:val="00572222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C364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3">
    <w:name w:val="Message Header"/>
    <w:basedOn w:val="a1"/>
    <w:link w:val="Charf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harf">
    <w:name w:val="رأس رسالة Char"/>
    <w:basedOn w:val="a2"/>
    <w:link w:val="afff3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afff4">
    <w:name w:val="No Spacing"/>
    <w:uiPriority w:val="1"/>
    <w:semiHidden/>
    <w:unhideWhenUsed/>
    <w:qFormat/>
    <w:rsid w:val="00572222"/>
    <w:pPr>
      <w:spacing w:after="0" w:line="240" w:lineRule="auto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afff5">
    <w:name w:val="Normal (Web)"/>
    <w:basedOn w:val="a1"/>
    <w:uiPriority w:val="99"/>
    <w:unhideWhenUsed/>
    <w:rsid w:val="00572222"/>
    <w:rPr>
      <w:rFonts w:ascii="Times New Roman" w:hAnsi="Times New Roman" w:cs="Times New Roman"/>
      <w:sz w:val="24"/>
      <w:szCs w:val="24"/>
    </w:rPr>
  </w:style>
  <w:style w:type="paragraph" w:styleId="afff6">
    <w:name w:val="Normal Indent"/>
    <w:basedOn w:val="a1"/>
    <w:uiPriority w:val="99"/>
    <w:semiHidden/>
    <w:unhideWhenUsed/>
    <w:rsid w:val="00572222"/>
    <w:pPr>
      <w:ind w:left="720"/>
    </w:pPr>
  </w:style>
  <w:style w:type="paragraph" w:styleId="afff7">
    <w:name w:val="Note Heading"/>
    <w:basedOn w:val="a1"/>
    <w:next w:val="a1"/>
    <w:link w:val="Charf0"/>
    <w:uiPriority w:val="99"/>
    <w:semiHidden/>
    <w:unhideWhenUsed/>
    <w:rsid w:val="00572222"/>
    <w:pPr>
      <w:spacing w:after="0" w:line="240" w:lineRule="auto"/>
    </w:pPr>
  </w:style>
  <w:style w:type="character" w:customStyle="1" w:styleId="Charf0">
    <w:name w:val="عنوان ملاحظة Char"/>
    <w:basedOn w:val="a2"/>
    <w:link w:val="afff7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afff8">
    <w:name w:val="page number"/>
    <w:basedOn w:val="a2"/>
    <w:uiPriority w:val="99"/>
    <w:semiHidden/>
    <w:unhideWhenUsed/>
    <w:rsid w:val="00572222"/>
    <w:rPr>
      <w:sz w:val="22"/>
    </w:rPr>
  </w:style>
  <w:style w:type="table" w:customStyle="1" w:styleId="111">
    <w:name w:val="جدول عادي 11"/>
    <w:basedOn w:val="a3"/>
    <w:uiPriority w:val="40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212">
    <w:name w:val="جدول عادي 21"/>
    <w:basedOn w:val="a3"/>
    <w:uiPriority w:val="41"/>
    <w:rsid w:val="0057222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312">
    <w:name w:val="جدول عادي 31"/>
    <w:basedOn w:val="a3"/>
    <w:uiPriority w:val="42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412">
    <w:name w:val="جدول عادي 41"/>
    <w:basedOn w:val="a3"/>
    <w:uiPriority w:val="43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512">
    <w:name w:val="جدول عادي 51"/>
    <w:basedOn w:val="a3"/>
    <w:uiPriority w:val="44"/>
    <w:rsid w:val="0057222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9">
    <w:name w:val="Plain Text"/>
    <w:basedOn w:val="a1"/>
    <w:link w:val="Charf1"/>
    <w:uiPriority w:val="99"/>
    <w:semiHidden/>
    <w:unhideWhenUsed/>
    <w:rsid w:val="00572222"/>
    <w:pPr>
      <w:spacing w:after="0" w:line="240" w:lineRule="auto"/>
    </w:pPr>
    <w:rPr>
      <w:rFonts w:ascii="Consolas" w:hAnsi="Consolas"/>
      <w:szCs w:val="21"/>
    </w:rPr>
  </w:style>
  <w:style w:type="character" w:customStyle="1" w:styleId="Charf1">
    <w:name w:val="نص عادي Char"/>
    <w:basedOn w:val="a2"/>
    <w:link w:val="afff9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afffa">
    <w:name w:val="Quote"/>
    <w:basedOn w:val="a1"/>
    <w:next w:val="a1"/>
    <w:link w:val="Charf2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2">
    <w:name w:val="اقتباس Char"/>
    <w:basedOn w:val="a2"/>
    <w:link w:val="afffa"/>
    <w:uiPriority w:val="29"/>
    <w:semiHidden/>
    <w:rsid w:val="00572222"/>
    <w:rPr>
      <w:i/>
      <w:iCs/>
      <w:color w:val="404040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aa">
    <w:name w:val="Salutation"/>
    <w:basedOn w:val="a1"/>
    <w:next w:val="a1"/>
    <w:link w:val="Charf3"/>
    <w:uiPriority w:val="5"/>
    <w:qFormat/>
    <w:rsid w:val="002F22D1"/>
  </w:style>
  <w:style w:type="character" w:customStyle="1" w:styleId="Charf3">
    <w:name w:val="تحية Char"/>
    <w:basedOn w:val="a2"/>
    <w:link w:val="aa"/>
    <w:uiPriority w:val="5"/>
    <w:rsid w:val="002F22D1"/>
    <w:rPr>
      <w:rFonts w:cs="Tahoma"/>
      <w:color w:val="auto"/>
    </w:rPr>
  </w:style>
  <w:style w:type="paragraph" w:styleId="ac">
    <w:name w:val="Signature"/>
    <w:basedOn w:val="a1"/>
    <w:next w:val="a1"/>
    <w:link w:val="Charf4"/>
    <w:uiPriority w:val="7"/>
    <w:qFormat/>
    <w:rsid w:val="002F22D1"/>
    <w:pPr>
      <w:contextualSpacing/>
    </w:pPr>
  </w:style>
  <w:style w:type="character" w:customStyle="1" w:styleId="Charf4">
    <w:name w:val="توقيع Char"/>
    <w:basedOn w:val="a2"/>
    <w:link w:val="ac"/>
    <w:uiPriority w:val="7"/>
    <w:rsid w:val="002F22D1"/>
    <w:rPr>
      <w:rFonts w:cs="Tahoma"/>
      <w:color w:val="auto"/>
    </w:rPr>
  </w:style>
  <w:style w:type="character" w:styleId="afffb">
    <w:name w:val="Strong"/>
    <w:basedOn w:val="a2"/>
    <w:uiPriority w:val="19"/>
    <w:semiHidden/>
    <w:qFormat/>
    <w:rsid w:val="00572222"/>
    <w:rPr>
      <w:b/>
      <w:bCs/>
      <w:sz w:val="22"/>
    </w:rPr>
  </w:style>
  <w:style w:type="paragraph" w:styleId="afffc">
    <w:name w:val="Subtitle"/>
    <w:basedOn w:val="a1"/>
    <w:next w:val="a1"/>
    <w:link w:val="Charf5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Charf5">
    <w:name w:val="عنوان فرعي Char"/>
    <w:basedOn w:val="a2"/>
    <w:link w:val="afffc"/>
    <w:uiPriority w:val="11"/>
    <w:semiHidden/>
    <w:rsid w:val="00572222"/>
    <w:rPr>
      <w:rFonts w:eastAsiaTheme="minorEastAsia"/>
      <w:color w:val="5A5A5A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afffd">
    <w:name w:val="Subtle Emphasis"/>
    <w:basedOn w:val="a2"/>
    <w:uiPriority w:val="19"/>
    <w:semiHidden/>
    <w:qFormat/>
    <w:rsid w:val="00572222"/>
    <w:rPr>
      <w:i/>
      <w:iCs/>
      <w:color w:val="404040" w:themeColor="text1" w:themeTint="BF"/>
      <w:sz w:val="22"/>
    </w:rPr>
  </w:style>
  <w:style w:type="character" w:styleId="afffe">
    <w:name w:val="Subtle Reference"/>
    <w:basedOn w:val="a2"/>
    <w:uiPriority w:val="31"/>
    <w:semiHidden/>
    <w:qFormat/>
    <w:rsid w:val="00572222"/>
    <w:rPr>
      <w:smallCaps/>
      <w:color w:val="5A5A5A" w:themeColor="text1" w:themeTint="A5"/>
      <w:sz w:val="22"/>
    </w:rPr>
  </w:style>
  <w:style w:type="table" w:styleId="14">
    <w:name w:val="Table 3D effects 1"/>
    <w:basedOn w:val="a3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3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3D effects 3"/>
    <w:basedOn w:val="a3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Classic 3"/>
    <w:basedOn w:val="a3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Classic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3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3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Colorful 3"/>
    <w:basedOn w:val="a3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3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olumns 4"/>
    <w:basedOn w:val="a3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4">
    <w:name w:val="Table Columns 5"/>
    <w:basedOn w:val="a3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">
    <w:name w:val="Table Contemporary"/>
    <w:basedOn w:val="a3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0">
    <w:name w:val="Table Elegant"/>
    <w:basedOn w:val="a3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Grid 1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Grid 2"/>
    <w:basedOn w:val="a3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Grid 3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Grid 4"/>
    <w:basedOn w:val="a3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5">
    <w:name w:val="Table Grid 5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3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0">
    <w:name w:val="Table Grid 8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9">
    <w:name w:val="شبكة جدول فاتح1"/>
    <w:basedOn w:val="a3"/>
    <w:uiPriority w:val="45"/>
    <w:rsid w:val="0057222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a">
    <w:name w:val="Table List 1"/>
    <w:basedOn w:val="a3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List 2"/>
    <w:basedOn w:val="a3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List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List 4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6">
    <w:name w:val="Table List 5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3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3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1">
    <w:name w:val="Table List 8"/>
    <w:basedOn w:val="a3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1">
    <w:name w:val="table of authorities"/>
    <w:basedOn w:val="a1"/>
    <w:next w:val="a1"/>
    <w:uiPriority w:val="99"/>
    <w:semiHidden/>
    <w:unhideWhenUsed/>
    <w:rsid w:val="00572222"/>
    <w:pPr>
      <w:spacing w:after="0"/>
      <w:ind w:left="220" w:hanging="220"/>
    </w:pPr>
  </w:style>
  <w:style w:type="paragraph" w:styleId="affff2">
    <w:name w:val="table of figures"/>
    <w:basedOn w:val="a1"/>
    <w:next w:val="a1"/>
    <w:uiPriority w:val="99"/>
    <w:semiHidden/>
    <w:unhideWhenUsed/>
    <w:rsid w:val="00572222"/>
    <w:pPr>
      <w:spacing w:after="0"/>
    </w:pPr>
  </w:style>
  <w:style w:type="table" w:styleId="affff3">
    <w:name w:val="Table Professional"/>
    <w:basedOn w:val="a3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3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3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3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Subtle 2"/>
    <w:basedOn w:val="a3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4">
    <w:name w:val="Table Theme"/>
    <w:basedOn w:val="a3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d">
    <w:name w:val="Table Web 1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Web 2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Web 3"/>
    <w:basedOn w:val="a3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5">
    <w:name w:val="Title"/>
    <w:basedOn w:val="a1"/>
    <w:next w:val="a1"/>
    <w:link w:val="Charf6"/>
    <w:uiPriority w:val="10"/>
    <w:semiHidden/>
    <w:qFormat/>
    <w:rsid w:val="0057222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f6">
    <w:name w:val="العنوان Char"/>
    <w:basedOn w:val="a2"/>
    <w:link w:val="affff5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affff6">
    <w:name w:val="toa heading"/>
    <w:basedOn w:val="a1"/>
    <w:next w:val="a1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e">
    <w:name w:val="toc 1"/>
    <w:basedOn w:val="a1"/>
    <w:next w:val="a1"/>
    <w:autoRedefine/>
    <w:uiPriority w:val="39"/>
    <w:semiHidden/>
    <w:unhideWhenUsed/>
    <w:rsid w:val="00572222"/>
    <w:pPr>
      <w:spacing w:after="100"/>
    </w:pPr>
  </w:style>
  <w:style w:type="paragraph" w:styleId="2f3">
    <w:name w:val="toc 2"/>
    <w:basedOn w:val="a1"/>
    <w:next w:val="a1"/>
    <w:autoRedefine/>
    <w:uiPriority w:val="39"/>
    <w:semiHidden/>
    <w:unhideWhenUsed/>
    <w:rsid w:val="00572222"/>
    <w:pPr>
      <w:spacing w:after="100"/>
      <w:ind w:left="220"/>
    </w:pPr>
  </w:style>
  <w:style w:type="paragraph" w:styleId="3f">
    <w:name w:val="toc 3"/>
    <w:basedOn w:val="a1"/>
    <w:next w:val="a1"/>
    <w:autoRedefine/>
    <w:uiPriority w:val="39"/>
    <w:semiHidden/>
    <w:unhideWhenUsed/>
    <w:rsid w:val="00572222"/>
    <w:pPr>
      <w:spacing w:after="100"/>
      <w:ind w:left="440"/>
    </w:pPr>
  </w:style>
  <w:style w:type="paragraph" w:styleId="48">
    <w:name w:val="toc 4"/>
    <w:basedOn w:val="a1"/>
    <w:next w:val="a1"/>
    <w:autoRedefine/>
    <w:uiPriority w:val="39"/>
    <w:semiHidden/>
    <w:unhideWhenUsed/>
    <w:rsid w:val="00572222"/>
    <w:pPr>
      <w:spacing w:after="100"/>
      <w:ind w:left="660"/>
    </w:pPr>
  </w:style>
  <w:style w:type="paragraph" w:styleId="57">
    <w:name w:val="toc 5"/>
    <w:basedOn w:val="a1"/>
    <w:next w:val="a1"/>
    <w:autoRedefine/>
    <w:uiPriority w:val="39"/>
    <w:semiHidden/>
    <w:unhideWhenUsed/>
    <w:rsid w:val="00572222"/>
    <w:pPr>
      <w:spacing w:after="100"/>
      <w:ind w:left="880"/>
    </w:pPr>
  </w:style>
  <w:style w:type="paragraph" w:styleId="63">
    <w:name w:val="toc 6"/>
    <w:basedOn w:val="a1"/>
    <w:next w:val="a1"/>
    <w:autoRedefine/>
    <w:uiPriority w:val="39"/>
    <w:semiHidden/>
    <w:unhideWhenUsed/>
    <w:rsid w:val="00572222"/>
    <w:pPr>
      <w:spacing w:after="100"/>
      <w:ind w:left="1100"/>
    </w:pPr>
  </w:style>
  <w:style w:type="paragraph" w:styleId="73">
    <w:name w:val="toc 7"/>
    <w:basedOn w:val="a1"/>
    <w:next w:val="a1"/>
    <w:autoRedefine/>
    <w:uiPriority w:val="39"/>
    <w:semiHidden/>
    <w:unhideWhenUsed/>
    <w:rsid w:val="00572222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rsid w:val="00572222"/>
    <w:pPr>
      <w:spacing w:after="100"/>
      <w:ind w:left="1540"/>
    </w:pPr>
  </w:style>
  <w:style w:type="paragraph" w:styleId="90">
    <w:name w:val="toc 9"/>
    <w:basedOn w:val="a1"/>
    <w:next w:val="a1"/>
    <w:autoRedefine/>
    <w:uiPriority w:val="39"/>
    <w:semiHidden/>
    <w:unhideWhenUsed/>
    <w:rsid w:val="00572222"/>
    <w:pPr>
      <w:spacing w:after="100"/>
      <w:ind w:left="1760"/>
    </w:pPr>
  </w:style>
  <w:style w:type="paragraph" w:styleId="affff7">
    <w:name w:val="TOC Heading"/>
    <w:basedOn w:val="1"/>
    <w:next w:val="a1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95B51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st47\AppData\Roaming\Microsoft\Templates\&#1608;&#1585;&#1602;&#1577;%20&#1584;&#1575;&#1578;%20&#1585;&#1571;&#1587;&#1610;&#1577;%20&#1576;&#1603;&#1576;&#1587;&#1608;&#1604;&#1575;&#1578;%20&#1593;&#1589;&#1585;&#1610;&#1577;.dotx" TargetMode="External"/></Relationships>
</file>

<file path=word/theme/theme1.xml><?xml version="1.0" encoding="utf-8"?>
<a:theme xmlns:a="http://schemas.openxmlformats.org/drawingml/2006/main" name="Personal Letterhead">
  <a:themeElements>
    <a:clrScheme name="Label LS1-05">
      <a:dk1>
        <a:sysClr val="windowText" lastClr="000000"/>
      </a:dk1>
      <a:lt1>
        <a:sysClr val="window" lastClr="FFFFFF"/>
      </a:lt1>
      <a:dk2>
        <a:srgbClr val="2C3644"/>
      </a:dk2>
      <a:lt2>
        <a:srgbClr val="FFFFFF"/>
      </a:lt2>
      <a:accent1>
        <a:srgbClr val="C3EA1F"/>
      </a:accent1>
      <a:accent2>
        <a:srgbClr val="9DCB08"/>
      </a:accent2>
      <a:accent3>
        <a:srgbClr val="10A48E"/>
      </a:accent3>
      <a:accent4>
        <a:srgbClr val="17C0A3"/>
      </a:accent4>
      <a:accent5>
        <a:srgbClr val="044F44"/>
      </a:accent5>
      <a:accent6>
        <a:srgbClr val="2C3644"/>
      </a:accent6>
      <a:hlink>
        <a:srgbClr val="10A48E"/>
      </a:hlink>
      <a:folHlink>
        <a:srgbClr val="FF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6916F2-5E6E-4C71-8D85-12CAD699EA0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0D5A2EC-C255-4EF3-BCD3-E7B35A5ACA1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3057246-DBFF-4218-9E8A-B753C150B5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ورقة ذات رأسية بكبسولات عصرية</Template>
  <TotalTime>0</TotalTime>
  <Pages>6</Pages>
  <Words>870</Words>
  <Characters>4963</Characters>
  <Application>Microsoft Office Word</Application>
  <DocSecurity>0</DocSecurity>
  <Lines>41</Lines>
  <Paragraphs>11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2021-03-29T19:28:00Z</dcterms:created>
  <dcterms:modified xsi:type="dcterms:W3CDTF">2021-09-08T19:19:00Z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