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9F" w14:textId="3772117A" w:rsidR="00E511EE" w:rsidRPr="007F6B16" w:rsidRDefault="007C0DEC" w:rsidP="007C0DEC">
      <w:pPr>
        <w:bidi/>
        <w:spacing w:before="100" w:after="10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7F6B16">
        <w:rPr>
          <w:rFonts w:ascii="Tahoma" w:hAnsi="Tahoma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28FB4A5A">
                <wp:simplePos x="0" y="0"/>
                <wp:positionH relativeFrom="margin">
                  <wp:posOffset>1026795</wp:posOffset>
                </wp:positionH>
                <wp:positionV relativeFrom="paragraph">
                  <wp:posOffset>125095</wp:posOffset>
                </wp:positionV>
                <wp:extent cx="5564242" cy="3810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24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77777777" w:rsidR="0022236B" w:rsidRPr="00E511EE" w:rsidRDefault="0022236B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80.85pt;margin-top:9.85pt;width:438.1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" fillcolor="white [3201]" stroked="f" strokeweight=".5pt">
                <v:textbox>
                  <w:txbxContent>
                    <w:p w14:paraId="2370DF78" w14:textId="77777777" w:rsidR="0022236B" w:rsidRPr="00E511EE" w:rsidRDefault="0022236B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7D929" w14:textId="77777777" w:rsidR="007C0DEC" w:rsidRPr="007F6B16" w:rsidRDefault="007C0DEC" w:rsidP="007C0DEC">
      <w:pPr>
        <w:bidi/>
        <w:spacing w:before="100" w:after="100" w:line="240" w:lineRule="auto"/>
        <w:jc w:val="both"/>
        <w:rPr>
          <w:rFonts w:ascii="Sakkal Majalla" w:hAnsi="Sakkal Majalla" w:cs="Sakkal Majalla" w:hint="cs"/>
          <w:color w:val="000000" w:themeColor="text1"/>
          <w:sz w:val="32"/>
          <w:szCs w:val="3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4"/>
        <w:gridCol w:w="1810"/>
        <w:gridCol w:w="1710"/>
        <w:gridCol w:w="885"/>
        <w:gridCol w:w="1843"/>
        <w:gridCol w:w="1913"/>
        <w:gridCol w:w="780"/>
        <w:gridCol w:w="1718"/>
        <w:gridCol w:w="2311"/>
        <w:gridCol w:w="780"/>
      </w:tblGrid>
      <w:tr w:rsidR="007F6B16" w:rsidRPr="007F6B16" w14:paraId="57E7F1EE" w14:textId="77777777" w:rsidTr="00E511EE">
        <w:trPr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65E0660E" w:rsidR="00E511EE" w:rsidRPr="007F6B16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المرحلة </w:t>
            </w:r>
            <w:r w:rsidR="008E352E" w:rsidRPr="007F6B16">
              <w:rPr>
                <w:rFonts w:ascii="Sakkal Majalla" w:eastAsia="STCaiyu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الدراسية:  </w:t>
            </w: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        </w:t>
            </w:r>
            <w:r w:rsidR="00737316"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المتوسطة </w:t>
            </w: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  <w:r w:rsidR="002A582D" w:rsidRPr="007F6B16">
              <w:rPr>
                <w:rFonts w:ascii="Sakkal Majalla" w:eastAsia="STCaiyu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                                                </w:t>
            </w: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(تحفيظ قرآن)</w:t>
            </w:r>
          </w:p>
        </w:tc>
      </w:tr>
      <w:tr w:rsidR="007F6B16" w:rsidRPr="007F6B16" w14:paraId="3FAADADD" w14:textId="77777777" w:rsidTr="00C44083">
        <w:trPr>
          <w:jc w:val="center"/>
        </w:trPr>
        <w:tc>
          <w:tcPr>
            <w:tcW w:w="5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5E2C87B5" w:rsidR="00E511EE" w:rsidRPr="007F6B16" w:rsidRDefault="00737316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الصف: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 xml:space="preserve"> الأول متوسط </w:t>
            </w:r>
          </w:p>
        </w:tc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4EB117FB" w:rsidR="00E511EE" w:rsidRPr="007F6B16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المادة: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737316"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 xml:space="preserve">رياضيات </w:t>
            </w:r>
          </w:p>
        </w:tc>
      </w:tr>
      <w:tr w:rsidR="007F6B16" w:rsidRPr="007F6B16" w14:paraId="70908DD8" w14:textId="77777777" w:rsidTr="00C44083">
        <w:trPr>
          <w:jc w:val="center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الفصل الدراسي الأول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الفصل الدراسي الثاني</w:t>
            </w:r>
          </w:p>
        </w:tc>
        <w:tc>
          <w:tcPr>
            <w:tcW w:w="4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7F6B16" w:rsidRPr="007F6B16" w14:paraId="2A19114B" w14:textId="77777777" w:rsidTr="00C44083">
        <w:trPr>
          <w:jc w:val="center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A07656C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1751DC2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28A0563C" w14:textId="77777777" w:rsidR="00E511EE" w:rsidRPr="007F6B16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7F6B16" w:rsidRPr="007F6B16" w14:paraId="4E93B0A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92764" w14:textId="77777777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0D473" w14:textId="69D931B5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="007C0DEC"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(1):</w:t>
            </w:r>
          </w:p>
          <w:p w14:paraId="4028E332" w14:textId="5A4BBF90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0D405" w14:textId="39D9A8FF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التهيئة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2C25E" w14:textId="6F2DEE8B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78868" w14:textId="453B9569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="00622D6B"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(1)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: 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8EC13" w14:textId="107C1DEF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57D20" w14:textId="3429FB59" w:rsidR="00455F99" w:rsidRPr="007F6B16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309D8" w14:textId="39CF7271" w:rsidR="00180E92" w:rsidRPr="007F6B16" w:rsidRDefault="00AE6599" w:rsidP="00455F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</w:t>
            </w:r>
            <w:r w:rsidR="00180E92"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1):</w:t>
            </w:r>
          </w:p>
          <w:p w14:paraId="52FE27DD" w14:textId="1CFEDA04" w:rsidR="00455F99" w:rsidRPr="007F6B16" w:rsidRDefault="00303B3C" w:rsidP="008C6F3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الاحتمال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310F" w14:textId="29D795D6" w:rsidR="00455F99" w:rsidRPr="007F6B16" w:rsidRDefault="00303B3C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2FC3E" w14:textId="00BB3B1E" w:rsidR="00455F99" w:rsidRPr="007F6B16" w:rsidRDefault="00303B3C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</w:tr>
      <w:tr w:rsidR="007F6B16" w:rsidRPr="007F6B16" w14:paraId="6CD4181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30F1" w14:textId="4FFB5A52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5675" w14:textId="49F8FB7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0963B" w14:textId="687585E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الخطوات الأربع لحل المسألة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0131A" w14:textId="4141970B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992BB" w14:textId="7C2B2342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ED1F3" w14:textId="25E32FB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النسبة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90BBB" w14:textId="05AF12A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3BE1A" w14:textId="090263E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EA5F" w14:textId="203BA9C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الحوادث والاحتمالات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C332E" w14:textId="7F46818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1CE646A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149AD" w14:textId="51370C3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46218" w14:textId="4928D05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3EA18" w14:textId="6D9062A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القوى والأسس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8571D" w14:textId="6AC0D8D5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2B672" w14:textId="1DF4A23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E151F" w14:textId="7A0F625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المعدَّل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D1AB4" w14:textId="6DB72B59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6606F" w14:textId="3BBF724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E2B50" w14:textId="2D66377B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 النواتج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05D40" w14:textId="120340C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352FEF4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F18BF" w14:textId="47DC801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504A5" w14:textId="3DCDB52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FFCB0" w14:textId="1E42DD5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ترتيب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العمليات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DE878" w14:textId="7BCB0BC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C193D" w14:textId="4D00394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1043E" w14:textId="4C86CCC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القياس: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التحويل بين الوحدات الإنجليزية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C7225" w14:textId="4FA1EA8D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3FB69" w14:textId="3A8FF412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0E2A7" w14:textId="3217353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مبدأ العدّ الأساسي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41614" w14:textId="21D899B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7A9925A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81531" w14:textId="712B7BC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1BFAF" w14:textId="17AB9CAB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36FF8" w14:textId="123024F5" w:rsidR="00AE6599" w:rsidRPr="007F6B16" w:rsidRDefault="00AE6599" w:rsidP="00AE65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استراتيجية حل المسألة   التخمين والتحقق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B5D4D" w14:textId="79E56E97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73580" w14:textId="1CA31B9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C6A3D" w14:textId="6B0F91DB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القياس: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التحويل بين الوحدات المترية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447A8" w14:textId="2A5DA006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DB2ED" w14:textId="3F932E0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6161A" w14:textId="1F9DAEC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A9B6B" w14:textId="0D8DB44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2D2001A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A35BF" w14:textId="2C375CD4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CDAF8" w14:textId="2DA61D7F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93C3A" w14:textId="5DFFD12C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الجبر: المتغيرات والعبارات الجبرية.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858A1" w14:textId="667D0E85" w:rsidR="00622D6B" w:rsidRPr="007F6B16" w:rsidRDefault="002A582D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D1757" w14:textId="2FBEE919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55261" w14:textId="46F1C2F7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اختبار منتصف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60AB0" w14:textId="6211F9E6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4C54D" w14:textId="3DC13654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1D9C3" w14:textId="0C5AAEEC" w:rsidR="00622D6B" w:rsidRPr="007F6B16" w:rsidRDefault="00AE6599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BEFEC" w14:textId="4AA4BDE8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9</w:t>
            </w:r>
          </w:p>
        </w:tc>
      </w:tr>
      <w:tr w:rsidR="007F6B16" w:rsidRPr="007F6B16" w14:paraId="1E61863C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BD43E" w14:textId="62F0F007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A47E8" w14:textId="58C64EA7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57303" w14:textId="5DE301FF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اختبار منتصف الفصل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A0ADE" w14:textId="1B79BA0F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F92C8" w14:textId="4A013F92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EDBF9" w14:textId="2B6A877F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="00C617D3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الجبر: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حل </w:t>
            </w:r>
            <w:proofErr w:type="spellStart"/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>التناسبات</w:t>
            </w:r>
            <w:proofErr w:type="spellEnd"/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9A6B8" w14:textId="3C544FCF" w:rsidR="00622D6B" w:rsidRPr="007F6B16" w:rsidRDefault="002A582D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8455B" w14:textId="4F976E5D" w:rsidR="00AE6599" w:rsidRPr="007F6B16" w:rsidRDefault="00AE6599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</w:t>
            </w: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2):</w:t>
            </w:r>
          </w:p>
          <w:p w14:paraId="28AD8A5B" w14:textId="773BABBC" w:rsidR="00622D6B" w:rsidRPr="007F6B16" w:rsidRDefault="00622D6B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190AA" w14:textId="71B18DEE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787CC" w14:textId="201987A2" w:rsidR="00622D6B" w:rsidRPr="007F6B16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</w:tr>
      <w:tr w:rsidR="007F6B16" w:rsidRPr="007F6B16" w14:paraId="3FE8FA3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169F0" w14:textId="5035338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9E5FD" w14:textId="4AC43B6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917E4" w14:textId="654D6BF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الجبر: المعادلات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65EC5" w14:textId="5E1BED8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E7659" w14:textId="2CF0959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1EF272" w14:textId="308180A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استراتيجية: حل 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المسألة الرسم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EF81" w14:textId="08449656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C1DDF" w14:textId="179DC10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2F782" w14:textId="4F8A209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العلاقات بين الزوايا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E2E0A" w14:textId="46BE6DA5" w:rsidR="00AE6599" w:rsidRPr="007F6B16" w:rsidRDefault="00FE48F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63C7618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204E3" w14:textId="2406ACF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26AA9" w14:textId="6526C27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281FA" w14:textId="109FA92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7-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الجبر: الخصائص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13097" w14:textId="2929E65A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1B006" w14:textId="24A680C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AC599" w14:textId="07FC5FCA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7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مقياس الرسم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B6AA2" w14:textId="4CD66B6B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6797A" w14:textId="1A03CBAB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391B" w14:textId="4259E4A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الزوايا المتتامّة والمتكاملة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E76FC" w14:textId="4861625A" w:rsidR="00AE6599" w:rsidRPr="007F6B16" w:rsidRDefault="00C34072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6E7F2EA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38D0D" w14:textId="6E6F1A6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70377" w14:textId="1B0035D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CBA9B" w14:textId="6764D1E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8-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الجبر: المعادلات والدوال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FA600" w14:textId="331F5C0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011BD" w14:textId="22A6B5A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53AEE" w14:textId="17F1B1C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8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الكسور والنسب المئوية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289F0" w14:textId="337FE0D1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28EFC" w14:textId="1EA91E9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4285F" w14:textId="54CB336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إحصاء: التمثيل بالقطاعات الدائرية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DA1A5" w14:textId="4F85025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</w:tr>
      <w:tr w:rsidR="007F6B16" w:rsidRPr="007F6B16" w14:paraId="194CD813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875C6" w14:textId="36F1505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AFB15" w14:textId="721E395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F196B" w14:textId="64ECA96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اختبار الفصل + الاختبار التراكمي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EC79B" w14:textId="43A4F14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C65D0" w14:textId="7094527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ADAF8" w14:textId="2E58580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اختبار الفصل   +الاختبار التراكمي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F200E" w14:textId="18A0922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D8942" w14:textId="5907348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79074" w14:textId="1EE382A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المثلثات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D860F" w14:textId="2851B7E6" w:rsidR="00AE6599" w:rsidRPr="007F6B16" w:rsidRDefault="00A90C44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404203E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1EF45A" w14:textId="4205048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0F97C" w14:textId="463BFE3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FED41" w14:textId="2472562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D9CF8" w14:textId="0363BEAD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BC56F" w14:textId="2EF8F11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23088" w14:textId="2E3EBFD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C98F6" w14:textId="0E8770F8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5011D" w14:textId="04784A8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8972A" w14:textId="14A6944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منتصف الفصل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C1A18" w14:textId="5EE053FA" w:rsidR="00AE6599" w:rsidRPr="007F6B16" w:rsidRDefault="008538E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</w:tr>
      <w:tr w:rsidR="007F6B16" w:rsidRPr="007F6B16" w14:paraId="1C081BA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C9FB1" w14:textId="6C08277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74AA0" w14:textId="185C4C5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(2)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: 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6C9BF" w14:textId="3A5E281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67456" w14:textId="6749CD7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23F98" w14:textId="437AF95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</w:t>
            </w: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2):</w:t>
            </w:r>
          </w:p>
          <w:p w14:paraId="7439D9CF" w14:textId="6B7E474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lastRenderedPageBreak/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5E0D8" w14:textId="2084A522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lastRenderedPageBreak/>
              <w:t>التهيئة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FA80A" w14:textId="153E8B5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E8537" w14:textId="351C7F0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952F0" w14:textId="42AC0BD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استراتيجية: حل المسألة التبرير المنطق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FB7B9" w14:textId="026300BC" w:rsidR="00AE6599" w:rsidRPr="007F6B16" w:rsidRDefault="00A90C44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450B153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6088F" w14:textId="6F3C061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31F3B" w14:textId="4173331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1E6A2" w14:textId="6397BE3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الأعداد الصحيحة والقيمة المطلقة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9CAA3" w14:textId="6107AD4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FBDBB" w14:textId="4A7AAE0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723AC" w14:textId="77777777" w:rsidR="00AE6599" w:rsidRPr="007F6B16" w:rsidRDefault="00AE6599" w:rsidP="00AE659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استكشاف النسبة المئوية من عدد</w:t>
            </w:r>
          </w:p>
          <w:p w14:paraId="17603994" w14:textId="2835772D" w:rsidR="00AE6599" w:rsidRPr="007F6B16" w:rsidRDefault="00AE6599" w:rsidP="00AE6599">
            <w:pPr>
              <w:tabs>
                <w:tab w:val="left" w:pos="283"/>
                <w:tab w:val="right" w:leader="dot" w:pos="53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النسبة المئوية من عدد</w:t>
            </w:r>
          </w:p>
          <w:p w14:paraId="1F5EAC11" w14:textId="7777777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 w:bidi="ar-YE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BC8B1" w14:textId="5C791305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EF0D7" w14:textId="214102C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C0B57" w14:textId="7777777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استكشاف الأشكال الرباعية</w:t>
            </w:r>
          </w:p>
          <w:p w14:paraId="627A26F8" w14:textId="0C19ADB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الأشكال الرباعية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5E126" w14:textId="01C9F5BF" w:rsidR="00AE6599" w:rsidRPr="007F6B16" w:rsidRDefault="00A90C44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</w:tr>
      <w:tr w:rsidR="007F6B16" w:rsidRPr="007F6B16" w14:paraId="403960C8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0AA77" w14:textId="7048C70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889A6" w14:textId="7B7BA962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566DD" w14:textId="76015A4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مقارنة الأعداد الصحيحة وترتيبها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82A03" w14:textId="44E2808C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0B8E4" w14:textId="5F7424F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1C9C9" w14:textId="20D756E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تقدير النسبة المئوية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6FE61" w14:textId="22811510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9D1B1" w14:textId="5613AB8F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E2FEA" w14:textId="30DDDE9E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7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الأشكال المتشابهة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1222F" w14:textId="654E13CC" w:rsidR="00AE6599" w:rsidRPr="007F6B16" w:rsidRDefault="00A90C44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01DF0C7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F7295" w14:textId="0F7801A9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B6577" w14:textId="521DFF0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06DEE" w14:textId="44E6073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المستوى الإحداثي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637BF" w14:textId="20591AD3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596FF" w14:textId="05BA84A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E6AD0" w14:textId="6E7A1EBD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استراتيجية حل </w:t>
            </w:r>
            <w:r w:rsidR="003C05A8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المسألة تحديد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معقولية الإجابة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46D8D" w14:textId="3E6EE02C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B98B6" w14:textId="4BA97A0B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30E37" w14:textId="6EC34F2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8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التبليط والمضلعات </w:t>
            </w:r>
          </w:p>
          <w:p w14:paraId="210E3378" w14:textId="11A3DF8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توسع التبليط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942A9" w14:textId="4A4C21FF" w:rsidR="00AE6599" w:rsidRPr="007F6B16" w:rsidRDefault="00A90C44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18B75E9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520B1" w14:textId="1AE94766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3FDBF" w14:textId="63CC7A2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0C644" w14:textId="77777777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استكشاف: جمع الأعداد الصحيحة</w:t>
            </w:r>
          </w:p>
          <w:p w14:paraId="53BA3AE3" w14:textId="1EA3E495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جمع الأعداد الصحيحة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200A4" w14:textId="443ADB85" w:rsidR="00AE6599" w:rsidRPr="007F6B16" w:rsidRDefault="002A582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F55D0" w14:textId="5F7EBBC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BFC47" w14:textId="60037EE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w w:val="94"/>
                <w:sz w:val="28"/>
                <w:szCs w:val="28"/>
                <w:rtl/>
                <w:lang w:bidi="ar-YE"/>
              </w:rPr>
              <w:t xml:space="preserve">اختبار منتصف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A2967" w14:textId="0C4A29B0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326C4" w14:textId="3FBBE3D1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2F896" w14:textId="3F55B5C8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73BA1" w14:textId="6BAB2484" w:rsidR="00AE6599" w:rsidRPr="007F6B16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36E8D9AC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A49F9" w14:textId="73C82A37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4A376" w14:textId="7F0F689D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F9CB7" w14:textId="1DF43BD0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اختبار منتصف الفصل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BF0D2" w14:textId="3467255D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 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2880D" w14:textId="1BF5957C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A1371" w14:textId="2FBCA919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="00F469EA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="004A37A0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لتناسب المئوي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8C325" w14:textId="142DFEB6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F34E43" w14:textId="377CBDB3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E48CA" w14:textId="21A919AB" w:rsidR="00196994" w:rsidRPr="007F6B16" w:rsidRDefault="00AE6599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B4F29" w14:textId="42FBACAA" w:rsidR="00196994" w:rsidRPr="007F6B16" w:rsidRDefault="00A90C4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22</w:t>
            </w:r>
          </w:p>
        </w:tc>
      </w:tr>
      <w:tr w:rsidR="007F6B16" w:rsidRPr="007F6B16" w14:paraId="3D538B7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0ABF4" w14:textId="1DA919A5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lastRenderedPageBreak/>
              <w:t>19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17313" w14:textId="0D2D5C81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5EE01" w14:textId="576D8639" w:rsidR="00196994" w:rsidRPr="007F6B16" w:rsidRDefault="00196994" w:rsidP="00D15F6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استكشاف: طرح الأعداد الصحيحة  </w:t>
            </w:r>
          </w:p>
          <w:p w14:paraId="11A88C07" w14:textId="7A27CD71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طرح الأعداد الصحيحة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0A025" w14:textId="3F45830E" w:rsidR="00196994" w:rsidRPr="007F6B16" w:rsidRDefault="002A582D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C5660" w14:textId="297BF431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A7DCA" w14:textId="4AA4E128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="00F469EA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تطبيقات على النسبة المئوية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6ADA" w14:textId="43914151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BDCBD" w14:textId="20AA8302" w:rsidR="00C87DE9" w:rsidRPr="007F6B16" w:rsidRDefault="005D09B0" w:rsidP="0076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الفصل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(</w:t>
            </w:r>
            <w:r w:rsidR="00C87DE9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3):</w:t>
            </w:r>
          </w:p>
          <w:p w14:paraId="73AB0611" w14:textId="45210865" w:rsidR="00196994" w:rsidRPr="007F6B16" w:rsidRDefault="00196994" w:rsidP="0076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  <w:p w14:paraId="6E57F712" w14:textId="77777777" w:rsidR="00196994" w:rsidRPr="007F6B16" w:rsidRDefault="0019699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 w:bidi="ar-YE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AE717D" w14:textId="3A418E47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التهيئة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49D4E" w14:textId="5BA3120A" w:rsidR="00196994" w:rsidRPr="007F6B16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</w:tr>
      <w:tr w:rsidR="007F6B16" w:rsidRPr="007F6B16" w14:paraId="642E403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98C46" w14:textId="3EDB5F4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73F68" w14:textId="204271F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85AC9" w14:textId="1433C72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ضرب الأعداد الصحيحة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FC155" w14:textId="4FDB4DA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8E4CD" w14:textId="1353C4EF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E36F5" w14:textId="7CDF153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اختبار الفصل +الاختبار التراكمي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F2E79" w14:textId="368398E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686C9" w14:textId="6385408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785A9" w14:textId="7777777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 المثلث وشبه المنحرف </w:t>
            </w:r>
          </w:p>
          <w:p w14:paraId="02DDBB05" w14:textId="66D600F2" w:rsidR="0076226E" w:rsidRPr="007F6B16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1-مساحة المثلث وشبه المنحرف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C54CF" w14:textId="63D23CEA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</w:tr>
      <w:tr w:rsidR="007F6B16" w:rsidRPr="007F6B16" w14:paraId="4BA5465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EC164" w14:textId="74334C7F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DFA5D" w14:textId="301A036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A7DE1" w14:textId="5BEC244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7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استراتيجية حل المسألة: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20"/>
                <w:sz w:val="28"/>
                <w:szCs w:val="28"/>
                <w:rtl/>
                <w:lang w:bidi="ar-YE"/>
              </w:rPr>
              <w:t>البحث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عن نمط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BEE23" w14:textId="6519EC27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BA6E9" w14:textId="604097E5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EE53A" w14:textId="1C6AAA9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CBED4" w14:textId="542CCA63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1C645" w14:textId="0A0A833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2E2FC" w14:textId="7777777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استكشاف محيط الدائرة </w:t>
            </w:r>
          </w:p>
          <w:p w14:paraId="36D03D8D" w14:textId="08D13C3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2-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محيط الدائرة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6270E" w14:textId="7432830B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04678A3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63959F" w14:textId="022DAA7D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FF03E" w14:textId="7101E3A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0618E" w14:textId="6E960C3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8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قسمة الأعداد الصحيحة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B2EB1" w14:textId="1DE475B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DF8A8" w14:textId="7777777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الفصل (3):</w:t>
            </w:r>
          </w:p>
          <w:p w14:paraId="3D8B3FA7" w14:textId="233A28DA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5AD2E" w14:textId="63E4467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18A70" w14:textId="57A70FC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8C487" w14:textId="5058C9F1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840B6" w14:textId="5BB92B1D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مساحة الدائرة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785DE" w14:textId="5C76A136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79A2EB0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85096" w14:textId="606D1B9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8875C" w14:textId="7FF3511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DB633" w14:textId="5CE162F5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3C44D" w14:textId="608444C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EAEE4" w14:textId="196CED71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83066" w14:textId="38B8DE2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التمثيل بالنقاط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B582" w14:textId="3F14F95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1311D" w14:textId="7948112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60D29" w14:textId="6B77E78F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استراتيجية حل المسألة حل مسألة أبسط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3BFD4" w14:textId="5BE2E044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19D6F6E6" w14:textId="77777777" w:rsidTr="00C44083">
        <w:trPr>
          <w:trHeight w:val="1468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57A85" w14:textId="3C28FEA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lastRenderedPageBreak/>
              <w:t>24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7A0C98" w14:textId="1E8A137A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1F99D" w14:textId="0D5E8A5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1C012" w14:textId="5DF354E2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249AE" w14:textId="02DDD335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17B91" w14:textId="7657E3B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مقاييس النزعة المركزية والمدى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E3E20" w14:textId="54B1811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1F9EF" w14:textId="598F0D2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E3B62" w14:textId="20356AA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مساحة أشكال مركبة - توسع المخططات والمساحة السطحية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91E94" w14:textId="26F354D4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2AC1AA16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76227" w14:textId="34F8B6F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66C7E" w14:textId="6C073B1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الفصل 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(</w:t>
            </w: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3)</w:t>
            </w: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:</w:t>
            </w:r>
          </w:p>
          <w:p w14:paraId="7F41D2CA" w14:textId="1B407C8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  <w:p w14:paraId="25AD6808" w14:textId="4A55749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CCA1C" w14:textId="33A60F1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التهيئة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2476C" w14:textId="47C5030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ADD5D" w14:textId="016564F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B1E89" w14:textId="3814C8C2" w:rsidR="0076226E" w:rsidRPr="007F6B16" w:rsidRDefault="00BB3F47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اختبار </w:t>
            </w:r>
            <w:r w:rsidR="0076226E"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منتصف الفصل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F6161" w14:textId="5E2034E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7D0EE" w14:textId="5FF778FD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71CB1" w14:textId="017C545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49129" w14:textId="15386EF3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</w:tr>
      <w:tr w:rsidR="007F6B16" w:rsidRPr="007F6B16" w14:paraId="1F984D8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3E05F" w14:textId="39DC581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365B7" w14:textId="54A7C0E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20913" w14:textId="35D046E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1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كتابة العبارات الجبرية والمعادلات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317D0" w14:textId="7F13E1D7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54E6B" w14:textId="29DE36B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E4020" w14:textId="79F2B430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التمثيل بالأعمدة والمدرجات التكرارية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F02FC" w14:textId="182E7191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26505" w14:textId="33E95F1F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A6B19" w14:textId="372AC7F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الأشكال الثلاثية الأبعاد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B88B5" w14:textId="310521C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31C3C5F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1954C" w14:textId="7FADC3FD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929B2" w14:textId="42A0E7EA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230A2" w14:textId="0A706C9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 حل المعادلات باستعمال النماذج</w:t>
            </w:r>
          </w:p>
          <w:p w14:paraId="3BB18E7F" w14:textId="59A5D398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2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معادلات الجمع والطرح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4694B" w14:textId="0388E9B5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81CD8" w14:textId="4CE5B0B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03921" w14:textId="30E60DC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استعمال التمثيلات البيانية</w:t>
            </w:r>
            <w:r w:rsidR="009966E3"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للتنبؤ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</w:p>
          <w:p w14:paraId="24B73F98" w14:textId="00D904F5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توسع: التمثيل بالأعمدة المزدوجة والخطوط المزدوجة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F7BBE" w14:textId="48C785D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AF37A" w14:textId="1AF3009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5ACBE" w14:textId="7777777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 الأشكال الثلاثية الأبعاد</w:t>
            </w:r>
          </w:p>
          <w:p w14:paraId="652B65C9" w14:textId="2F9BEB4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7- رسم 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الأشكال الثلاثية الأبعاد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CC163" w14:textId="2CED381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3</w:t>
            </w:r>
          </w:p>
        </w:tc>
      </w:tr>
      <w:tr w:rsidR="007F6B16" w:rsidRPr="007F6B16" w14:paraId="6520642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A99BB" w14:textId="0DCE889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28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878F9" w14:textId="31EDCF1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59A5B" w14:textId="3425D0F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3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معادلات الضرب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F9437" w14:textId="2A9815F9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5BEE6" w14:textId="04E4739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94AE1" w14:textId="1B012358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استراتيجية حل المسألة استعمال التمثيل البياني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A84F6" w14:textId="6EE578FB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BA86F" w14:textId="5B9E925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986B7" w14:textId="7A67A73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8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حجم المنشور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1CC89" w14:textId="7C1F48CF" w:rsidR="0076226E" w:rsidRPr="007F6B16" w:rsidRDefault="00A90C4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667DA29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C8BEA" w14:textId="0A3AF8D7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lastRenderedPageBreak/>
              <w:t>29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05398" w14:textId="0B2F0326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3C1E9" w14:textId="555ABEDE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4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استراتيجية حل المسألة: الحل عكسيًّا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303BA" w14:textId="159987A2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72C89F" w14:textId="49472765" w:rsidR="0076226E" w:rsidRPr="007F6B16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 الإحصاء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72B45" w14:textId="202A84E1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3AFAF" w14:textId="698F3253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7C090" w14:textId="6D62033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3350B" w14:textId="094C6298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9</w:t>
            </w:r>
            <w:r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حجم الأسطوانة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6D3F2" w14:textId="1EBF7A8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0A501C4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A9385" w14:textId="40228CA3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A2531" w14:textId="25986F18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19468" w14:textId="7E7F89E1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اختبار منتصف الفصل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717D2" w14:textId="4FD372A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9BC6A" w14:textId="0C93033B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2BD90" w14:textId="77777777" w:rsidR="0076226E" w:rsidRPr="007F6B16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</w:p>
          <w:p w14:paraId="785E1947" w14:textId="5EB69B02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CB2C7" w14:textId="1C372BDF" w:rsidR="0076226E" w:rsidRPr="007F6B16" w:rsidRDefault="002A582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34B0C" w14:textId="6421C0AC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2BB2B" w14:textId="7019BA43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0FC1" w14:textId="32CB7F64" w:rsidR="0076226E" w:rsidRPr="007F6B16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</w:tr>
      <w:tr w:rsidR="007F6B16" w:rsidRPr="007F6B16" w14:paraId="32A3CDD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92F1A" w14:textId="4E18DEDB" w:rsidR="00A55003" w:rsidRPr="007F6B16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0C851" w14:textId="63EABE96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1BD65" w14:textId="1E6ED46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5</w:t>
            </w:r>
            <w:r w:rsidR="00762CCB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المعادلات ذات الخطوتين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B89BC" w14:textId="7DE3133D" w:rsidR="00A55003" w:rsidRPr="007F6B16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FB40E" w14:textId="637B4F03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B7738" w14:textId="240E6880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2B597C2E" w14:textId="674C3075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DCC93" w14:textId="075AC126" w:rsidR="00A55003" w:rsidRPr="007F6B16" w:rsidRDefault="0076226E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DF166" w14:textId="6C941586" w:rsidR="00A55003" w:rsidRPr="007F6B16" w:rsidRDefault="0076226E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2D9A1" w14:textId="33C55D24" w:rsidR="00A55003" w:rsidRPr="007F6B16" w:rsidRDefault="00A90C44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24</w:t>
            </w:r>
          </w:p>
        </w:tc>
      </w:tr>
      <w:tr w:rsidR="007F6B16" w:rsidRPr="007F6B16" w14:paraId="2291255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E6C39" w14:textId="126A5D41" w:rsidR="00A55003" w:rsidRPr="007F6B16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A8EF1" w14:textId="3F9E7CA6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A6AED" w14:textId="37ECFC85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6</w:t>
            </w:r>
            <w:r w:rsidR="00762CCB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القياس: المحيط والمساحة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4C27E" w14:textId="0B65F470" w:rsidR="00A55003" w:rsidRPr="007F6B16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561EAF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40148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1B11FB9A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E119F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6CFF7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704E9FB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7F6B16" w:rsidRPr="007F6B16" w14:paraId="7BEFD91B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65590" w14:textId="27CFE305" w:rsidR="00A55003" w:rsidRPr="007F6B16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D2E2E" w14:textId="3E20C552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6EC75E" w14:textId="19E33346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استكشاف تمثيل العلاقات بيانيًّا</w:t>
            </w:r>
          </w:p>
          <w:p w14:paraId="51F195BE" w14:textId="72BB135E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7</w:t>
            </w:r>
            <w:r w:rsidR="00762CCB" w:rsidRPr="007F6B16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-</w:t>
            </w: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التمثيل البياني للدوال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A7D9B" w14:textId="7ADA64B2" w:rsidR="00A55003" w:rsidRPr="007F6B16" w:rsidRDefault="002A582D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16624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8742D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34CDE15A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B0F0A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CC834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6E93700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7F6B16" w:rsidRPr="007F6B16" w14:paraId="0ED56C4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AE364" w14:textId="08FF63DC" w:rsidR="00A55003" w:rsidRPr="007F6B16" w:rsidRDefault="007961F9" w:rsidP="007961F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2485F" w14:textId="0A3EAC8A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F4492" w14:textId="1AFC9B3F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669A1" w14:textId="1A926F39" w:rsidR="00A55003" w:rsidRPr="007F6B16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7F4876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BC430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07723FCE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6778F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58BDB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F732168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7F6B16" w:rsidRPr="007F6B16" w14:paraId="3362097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38CBF" w14:textId="3C7FEB6A" w:rsidR="00A55003" w:rsidRPr="007F6B16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eastAsia="en-GB"/>
              </w:rPr>
              <w:t>35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B48A4" w14:textId="5FA4A828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E7978" w14:textId="65FBEB2B" w:rsidR="00A55003" w:rsidRPr="007F6B16" w:rsidRDefault="003B63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6CBC8" w14:textId="31179470" w:rsidR="00A55003" w:rsidRPr="007F6B16" w:rsidRDefault="002A582D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7F6B1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493AA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1E30F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5A808B7E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440D6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7FFF9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1D53D012" w14:textId="77777777" w:rsidR="00A55003" w:rsidRPr="007F6B16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4F60C99" w14:textId="5EF43283" w:rsidR="003445AD" w:rsidRPr="007F6B16" w:rsidRDefault="009132C6" w:rsidP="00A45C4F">
      <w:pPr>
        <w:tabs>
          <w:tab w:val="left" w:pos="8010"/>
        </w:tabs>
        <w:bidi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7F6B16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</w:t>
      </w:r>
    </w:p>
    <w:sectPr w:rsidR="003445AD" w:rsidRPr="007F6B16" w:rsidSect="00E51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2325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8943" w14:textId="77777777" w:rsidR="007851CA" w:rsidRDefault="007851CA">
      <w:pPr>
        <w:spacing w:after="0" w:line="240" w:lineRule="auto"/>
      </w:pPr>
      <w:r>
        <w:separator/>
      </w:r>
    </w:p>
    <w:p w14:paraId="382A775A" w14:textId="77777777" w:rsidR="007851CA" w:rsidRDefault="007851CA"/>
  </w:endnote>
  <w:endnote w:type="continuationSeparator" w:id="0">
    <w:p w14:paraId="18A346B4" w14:textId="77777777" w:rsidR="007851CA" w:rsidRDefault="007851CA">
      <w:pPr>
        <w:spacing w:after="0" w:line="240" w:lineRule="auto"/>
      </w:pPr>
      <w:r>
        <w:continuationSeparator/>
      </w:r>
    </w:p>
    <w:p w14:paraId="4ADC22A9" w14:textId="77777777" w:rsidR="007851CA" w:rsidRDefault="00785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22236B" w:rsidRDefault="0022236B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22236B" w:rsidRDefault="0022236B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22236B" w:rsidRDefault="0022236B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3309" w14:textId="77777777" w:rsidR="007851CA" w:rsidRDefault="007851CA">
      <w:pPr>
        <w:spacing w:after="0" w:line="240" w:lineRule="auto"/>
      </w:pPr>
      <w:r>
        <w:separator/>
      </w:r>
    </w:p>
    <w:p w14:paraId="0BEA9C37" w14:textId="77777777" w:rsidR="007851CA" w:rsidRDefault="007851CA"/>
  </w:footnote>
  <w:footnote w:type="continuationSeparator" w:id="0">
    <w:p w14:paraId="03AC4E7D" w14:textId="77777777" w:rsidR="007851CA" w:rsidRDefault="007851CA">
      <w:pPr>
        <w:spacing w:after="0" w:line="240" w:lineRule="auto"/>
      </w:pPr>
      <w:r>
        <w:continuationSeparator/>
      </w:r>
    </w:p>
    <w:p w14:paraId="044BBD3F" w14:textId="77777777" w:rsidR="007851CA" w:rsidRDefault="00785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22236B" w:rsidRDefault="0022236B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14C07C6D" w:rsidR="0022236B" w:rsidRDefault="007F6B16" w:rsidP="001B4EEF">
    <w:pPr>
      <w:pStyle w:val="a5"/>
      <w:bidi/>
    </w:pPr>
    <w:r w:rsidRPr="007F6B16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34202" wp14:editId="3D05D15A">
              <wp:simplePos x="0" y="0"/>
              <wp:positionH relativeFrom="column">
                <wp:posOffset>6291580</wp:posOffset>
              </wp:positionH>
              <wp:positionV relativeFrom="paragraph">
                <wp:posOffset>-152400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183F0" w14:textId="77777777" w:rsidR="007F6B16" w:rsidRPr="006D41F6" w:rsidRDefault="007F6B16" w:rsidP="007F6B16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6DEF88B1" w14:textId="77777777" w:rsidR="007F6B16" w:rsidRPr="00013F31" w:rsidRDefault="007F6B16" w:rsidP="007F6B16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3420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95.4pt;margin-top:-12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LvtxSHi&#10;AAAACwEAAA8AAAAAAAAAAAAAAAAAmwQAAGRycy9kb3ducmV2LnhtbFBLBQYAAAAABAAEAPMAAACq&#10;BQAAAAA=&#10;" filled="f" stroked="f" strokeweight=".5pt">
              <v:textbox>
                <w:txbxContent>
                  <w:p w14:paraId="6FC183F0" w14:textId="77777777" w:rsidR="007F6B16" w:rsidRPr="006D41F6" w:rsidRDefault="007F6B16" w:rsidP="007F6B16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6DEF88B1" w14:textId="77777777" w:rsidR="007F6B16" w:rsidRPr="00013F31" w:rsidRDefault="007F6B16" w:rsidP="007F6B16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6B16">
      <w:rPr>
        <w:rtl/>
      </w:rPr>
      <w:drawing>
        <wp:anchor distT="0" distB="0" distL="114300" distR="114300" simplePos="0" relativeHeight="251659264" behindDoc="0" locked="0" layoutInCell="1" allowOverlap="1" wp14:anchorId="23269DE8" wp14:editId="2559FA48">
          <wp:simplePos x="0" y="0"/>
          <wp:positionH relativeFrom="column">
            <wp:posOffset>5080</wp:posOffset>
          </wp:positionH>
          <wp:positionV relativeFrom="paragraph">
            <wp:posOffset>-175260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CA76" w14:textId="77777777" w:rsidR="0022236B" w:rsidRDefault="0022236B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22236B" w:rsidRDefault="0022236B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2219E"/>
    <w:multiLevelType w:val="hybridMultilevel"/>
    <w:tmpl w:val="174E8596"/>
    <w:lvl w:ilvl="0" w:tplc="C50A9CC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0385B"/>
    <w:rsid w:val="000115CE"/>
    <w:rsid w:val="00013C90"/>
    <w:rsid w:val="000325B2"/>
    <w:rsid w:val="00043686"/>
    <w:rsid w:val="00052650"/>
    <w:rsid w:val="000536A2"/>
    <w:rsid w:val="00062093"/>
    <w:rsid w:val="000828F4"/>
    <w:rsid w:val="00085201"/>
    <w:rsid w:val="00086508"/>
    <w:rsid w:val="000947D1"/>
    <w:rsid w:val="00095AEB"/>
    <w:rsid w:val="00096272"/>
    <w:rsid w:val="000C004C"/>
    <w:rsid w:val="000D31F8"/>
    <w:rsid w:val="000E2B20"/>
    <w:rsid w:val="000F51EC"/>
    <w:rsid w:val="000F55D0"/>
    <w:rsid w:val="000F7122"/>
    <w:rsid w:val="00123CDA"/>
    <w:rsid w:val="00131DEE"/>
    <w:rsid w:val="00141833"/>
    <w:rsid w:val="001657E5"/>
    <w:rsid w:val="00180E92"/>
    <w:rsid w:val="00192E75"/>
    <w:rsid w:val="00192FE5"/>
    <w:rsid w:val="00196994"/>
    <w:rsid w:val="001B4EEF"/>
    <w:rsid w:val="001B689C"/>
    <w:rsid w:val="001D1AB0"/>
    <w:rsid w:val="001D765B"/>
    <w:rsid w:val="001E23B8"/>
    <w:rsid w:val="001E2F16"/>
    <w:rsid w:val="001E33DF"/>
    <w:rsid w:val="001E61FE"/>
    <w:rsid w:val="00200635"/>
    <w:rsid w:val="00220260"/>
    <w:rsid w:val="0022236B"/>
    <w:rsid w:val="002357D2"/>
    <w:rsid w:val="00254E0D"/>
    <w:rsid w:val="0025791A"/>
    <w:rsid w:val="002774DE"/>
    <w:rsid w:val="0028055C"/>
    <w:rsid w:val="00290A01"/>
    <w:rsid w:val="00292E6F"/>
    <w:rsid w:val="002A582D"/>
    <w:rsid w:val="002E082C"/>
    <w:rsid w:val="002F22D1"/>
    <w:rsid w:val="002F54ED"/>
    <w:rsid w:val="00303B3C"/>
    <w:rsid w:val="00320A3E"/>
    <w:rsid w:val="00320F54"/>
    <w:rsid w:val="00344002"/>
    <w:rsid w:val="003445AD"/>
    <w:rsid w:val="00355471"/>
    <w:rsid w:val="00376EF5"/>
    <w:rsid w:val="0038000D"/>
    <w:rsid w:val="00382AEB"/>
    <w:rsid w:val="00385ACF"/>
    <w:rsid w:val="003B63F9"/>
    <w:rsid w:val="003C05A8"/>
    <w:rsid w:val="004066DD"/>
    <w:rsid w:val="00406A33"/>
    <w:rsid w:val="004260C3"/>
    <w:rsid w:val="00433C37"/>
    <w:rsid w:val="004342A0"/>
    <w:rsid w:val="0044158F"/>
    <w:rsid w:val="00450DFB"/>
    <w:rsid w:val="00455EE4"/>
    <w:rsid w:val="00455F99"/>
    <w:rsid w:val="004601A7"/>
    <w:rsid w:val="00477474"/>
    <w:rsid w:val="00480B7F"/>
    <w:rsid w:val="004922B5"/>
    <w:rsid w:val="004A1893"/>
    <w:rsid w:val="004A37A0"/>
    <w:rsid w:val="004C4A44"/>
    <w:rsid w:val="004D0FC9"/>
    <w:rsid w:val="004D26AC"/>
    <w:rsid w:val="004F19D7"/>
    <w:rsid w:val="00504155"/>
    <w:rsid w:val="005125BB"/>
    <w:rsid w:val="00522CC1"/>
    <w:rsid w:val="005240C5"/>
    <w:rsid w:val="005264AB"/>
    <w:rsid w:val="00537F9C"/>
    <w:rsid w:val="00545DCE"/>
    <w:rsid w:val="00561A31"/>
    <w:rsid w:val="00572222"/>
    <w:rsid w:val="00584434"/>
    <w:rsid w:val="00595729"/>
    <w:rsid w:val="005A6CEF"/>
    <w:rsid w:val="005B1753"/>
    <w:rsid w:val="005B5FE4"/>
    <w:rsid w:val="005D09B0"/>
    <w:rsid w:val="005D3DA6"/>
    <w:rsid w:val="005E7F2F"/>
    <w:rsid w:val="00622D6B"/>
    <w:rsid w:val="006247A2"/>
    <w:rsid w:val="00637DBB"/>
    <w:rsid w:val="00661471"/>
    <w:rsid w:val="006712C6"/>
    <w:rsid w:val="006A7566"/>
    <w:rsid w:val="006B5F97"/>
    <w:rsid w:val="006C6709"/>
    <w:rsid w:val="006D1963"/>
    <w:rsid w:val="006F0CE6"/>
    <w:rsid w:val="00721194"/>
    <w:rsid w:val="00721F3A"/>
    <w:rsid w:val="00731749"/>
    <w:rsid w:val="00737316"/>
    <w:rsid w:val="00744EA9"/>
    <w:rsid w:val="007474C0"/>
    <w:rsid w:val="00752FC4"/>
    <w:rsid w:val="00757E9C"/>
    <w:rsid w:val="0076226E"/>
    <w:rsid w:val="00762CCB"/>
    <w:rsid w:val="00780509"/>
    <w:rsid w:val="007809E3"/>
    <w:rsid w:val="007851CA"/>
    <w:rsid w:val="007958A5"/>
    <w:rsid w:val="007961F9"/>
    <w:rsid w:val="007B0F4D"/>
    <w:rsid w:val="007B2ADC"/>
    <w:rsid w:val="007B4C91"/>
    <w:rsid w:val="007C0DEC"/>
    <w:rsid w:val="007C4EAB"/>
    <w:rsid w:val="007D021D"/>
    <w:rsid w:val="007D70F7"/>
    <w:rsid w:val="007E58AE"/>
    <w:rsid w:val="007E6DCC"/>
    <w:rsid w:val="007F3074"/>
    <w:rsid w:val="007F6B16"/>
    <w:rsid w:val="00800249"/>
    <w:rsid w:val="008066AC"/>
    <w:rsid w:val="008232CF"/>
    <w:rsid w:val="00830C5F"/>
    <w:rsid w:val="00834A33"/>
    <w:rsid w:val="00834FB2"/>
    <w:rsid w:val="0083647C"/>
    <w:rsid w:val="008457B3"/>
    <w:rsid w:val="00850FE9"/>
    <w:rsid w:val="008538E9"/>
    <w:rsid w:val="008732DD"/>
    <w:rsid w:val="00873788"/>
    <w:rsid w:val="008807E7"/>
    <w:rsid w:val="00887140"/>
    <w:rsid w:val="00890302"/>
    <w:rsid w:val="00896EE1"/>
    <w:rsid w:val="008C1482"/>
    <w:rsid w:val="008C6F3F"/>
    <w:rsid w:val="008D0AA7"/>
    <w:rsid w:val="008D644F"/>
    <w:rsid w:val="008D7BD0"/>
    <w:rsid w:val="008E352E"/>
    <w:rsid w:val="00912A0A"/>
    <w:rsid w:val="009132C6"/>
    <w:rsid w:val="00915649"/>
    <w:rsid w:val="009237ED"/>
    <w:rsid w:val="00932474"/>
    <w:rsid w:val="0093617E"/>
    <w:rsid w:val="009468D3"/>
    <w:rsid w:val="009469A3"/>
    <w:rsid w:val="009517DD"/>
    <w:rsid w:val="00955CCF"/>
    <w:rsid w:val="009757D9"/>
    <w:rsid w:val="00994717"/>
    <w:rsid w:val="009966E3"/>
    <w:rsid w:val="00997E62"/>
    <w:rsid w:val="009A20F4"/>
    <w:rsid w:val="009B4D4C"/>
    <w:rsid w:val="009B7D52"/>
    <w:rsid w:val="009C454E"/>
    <w:rsid w:val="009D4E01"/>
    <w:rsid w:val="009E3B0A"/>
    <w:rsid w:val="00A11D9E"/>
    <w:rsid w:val="00A153D6"/>
    <w:rsid w:val="00A17117"/>
    <w:rsid w:val="00A26954"/>
    <w:rsid w:val="00A37221"/>
    <w:rsid w:val="00A43EC6"/>
    <w:rsid w:val="00A45C4F"/>
    <w:rsid w:val="00A50609"/>
    <w:rsid w:val="00A55003"/>
    <w:rsid w:val="00A602C3"/>
    <w:rsid w:val="00A63C6F"/>
    <w:rsid w:val="00A70EAC"/>
    <w:rsid w:val="00A710B4"/>
    <w:rsid w:val="00A763AE"/>
    <w:rsid w:val="00A90C44"/>
    <w:rsid w:val="00AC27D3"/>
    <w:rsid w:val="00AD6450"/>
    <w:rsid w:val="00AE6599"/>
    <w:rsid w:val="00AF61C3"/>
    <w:rsid w:val="00B04525"/>
    <w:rsid w:val="00B2458D"/>
    <w:rsid w:val="00B27373"/>
    <w:rsid w:val="00B46F75"/>
    <w:rsid w:val="00B56A52"/>
    <w:rsid w:val="00B63133"/>
    <w:rsid w:val="00B87A0F"/>
    <w:rsid w:val="00B97547"/>
    <w:rsid w:val="00BA3D98"/>
    <w:rsid w:val="00BB3F47"/>
    <w:rsid w:val="00BC0F0A"/>
    <w:rsid w:val="00BD00E1"/>
    <w:rsid w:val="00BE4101"/>
    <w:rsid w:val="00BE5E5D"/>
    <w:rsid w:val="00BF10C4"/>
    <w:rsid w:val="00BF14A3"/>
    <w:rsid w:val="00BF1B70"/>
    <w:rsid w:val="00BF7729"/>
    <w:rsid w:val="00C11980"/>
    <w:rsid w:val="00C27BFF"/>
    <w:rsid w:val="00C34072"/>
    <w:rsid w:val="00C40B3F"/>
    <w:rsid w:val="00C44083"/>
    <w:rsid w:val="00C44CB0"/>
    <w:rsid w:val="00C56BA7"/>
    <w:rsid w:val="00C617D3"/>
    <w:rsid w:val="00C87DE9"/>
    <w:rsid w:val="00CB0809"/>
    <w:rsid w:val="00CC230B"/>
    <w:rsid w:val="00CF4773"/>
    <w:rsid w:val="00D04123"/>
    <w:rsid w:val="00D06525"/>
    <w:rsid w:val="00D10048"/>
    <w:rsid w:val="00D13306"/>
    <w:rsid w:val="00D149F1"/>
    <w:rsid w:val="00D15F68"/>
    <w:rsid w:val="00D351D4"/>
    <w:rsid w:val="00D36106"/>
    <w:rsid w:val="00D95F59"/>
    <w:rsid w:val="00DC04C8"/>
    <w:rsid w:val="00DC7840"/>
    <w:rsid w:val="00DD2DD2"/>
    <w:rsid w:val="00E00203"/>
    <w:rsid w:val="00E1026E"/>
    <w:rsid w:val="00E10636"/>
    <w:rsid w:val="00E17A59"/>
    <w:rsid w:val="00E261E3"/>
    <w:rsid w:val="00E37173"/>
    <w:rsid w:val="00E40513"/>
    <w:rsid w:val="00E511EE"/>
    <w:rsid w:val="00E55670"/>
    <w:rsid w:val="00E76844"/>
    <w:rsid w:val="00E80DF7"/>
    <w:rsid w:val="00E87808"/>
    <w:rsid w:val="00E90621"/>
    <w:rsid w:val="00E95B05"/>
    <w:rsid w:val="00EB3534"/>
    <w:rsid w:val="00EB64EC"/>
    <w:rsid w:val="00EF1427"/>
    <w:rsid w:val="00EF61E5"/>
    <w:rsid w:val="00F469EA"/>
    <w:rsid w:val="00F528CB"/>
    <w:rsid w:val="00F546A2"/>
    <w:rsid w:val="00F71905"/>
    <w:rsid w:val="00F71D73"/>
    <w:rsid w:val="00F74DD7"/>
    <w:rsid w:val="00F763B1"/>
    <w:rsid w:val="00FA402E"/>
    <w:rsid w:val="00FA4F6F"/>
    <w:rsid w:val="00FB49C2"/>
    <w:rsid w:val="00FD3121"/>
    <w:rsid w:val="00FE48F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2021-07-30T14:00:00Z</dcterms:created>
  <dcterms:modified xsi:type="dcterms:W3CDTF">2021-09-08T19:20:00Z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