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043" w14:textId="2D33D3D4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56290896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5648325" cy="3429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77777777" w:rsidR="00844DAF" w:rsidRPr="00E511EE" w:rsidRDefault="00844DA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16.55pt;width:444.75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" filled="f" stroked="f" strokeweight=".5pt">
                <v:textbox>
                  <w:txbxContent>
                    <w:p w14:paraId="2370DF78" w14:textId="77777777" w:rsidR="00844DAF" w:rsidRPr="00E511EE" w:rsidRDefault="00844DA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7"/>
        <w:gridCol w:w="1106"/>
        <w:gridCol w:w="1895"/>
        <w:gridCol w:w="694"/>
        <w:gridCol w:w="1282"/>
        <w:gridCol w:w="3333"/>
        <w:gridCol w:w="669"/>
        <w:gridCol w:w="1239"/>
        <w:gridCol w:w="2474"/>
        <w:gridCol w:w="695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F0594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</w:t>
            </w:r>
            <w:proofErr w:type="gramStart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الدراسية:   </w:t>
            </w:r>
            <w:proofErr w:type="gramEnd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2F679A">
        <w:trPr>
          <w:trHeight w:hRule="exact" w:val="397"/>
          <w:jc w:val="center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772EA3A1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proofErr w:type="gramStart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="002F679A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السادس</w:t>
            </w:r>
            <w:proofErr w:type="gramEnd"/>
          </w:p>
        </w:tc>
        <w:tc>
          <w:tcPr>
            <w:tcW w:w="97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2F679A">
        <w:trPr>
          <w:trHeight w:hRule="exact" w:val="340"/>
          <w:jc w:val="center"/>
        </w:trPr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2F679A">
        <w:trPr>
          <w:trHeight w:hRule="exact" w:val="623"/>
          <w:jc w:val="center"/>
        </w:trPr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2F679A" w:rsidRPr="00C17EF8" w14:paraId="15F11907" w14:textId="77777777" w:rsidTr="002F679A">
        <w:trPr>
          <w:trHeight w:hRule="exact" w:val="284"/>
          <w:jc w:val="center"/>
        </w:trPr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17260" w14:textId="1CB6A8E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الجبر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الأنماط العددية والدوال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D98B5" w14:textId="44A71B77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5C16948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14A0D40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الكسور الاعتيادية والكسور العشرية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5E7297D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431BD832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425620A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النسبة والتناسب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1D3A7AC3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142BE3A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19AB9643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25B8" w14:textId="59D57886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الخطوات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الأربع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لحل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694E0AE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6D37782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القاسم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المشترك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الأكبر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1E41C8F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67844D9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والمعدل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72C973A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35418421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50DEB" w14:textId="6D7D93C7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العوامل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الأولية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7204979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5057856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المتكافئة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5CC7543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59A1E0B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جداول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3567B74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</w:tr>
      <w:tr w:rsidR="002F679A" w:rsidRPr="00C17EF8" w14:paraId="77AE5CE6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096F" w14:textId="059B371A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القوى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والأسس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3538F9C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546B6569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تبسيط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65F5B8E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3236A92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التناسب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66EEC2F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24256430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A4F93" w14:textId="2E9D9306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ترتيب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العمليات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65D3842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371E601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الفعلية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EC4A09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7604A48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70BB0D1E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42CB7E38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8C3E5" w14:textId="6E1E17F5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7E82FC0D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2358F7E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قائمة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منظمة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785071D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2B29651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634D6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التناسب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52F3345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8523D79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78547" w14:textId="1389F67C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المتغيرات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والعبارات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020C7E0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272AE61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412BB0B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6E1872F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البحث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عن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نمط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572C55A8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CAAED0D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7135D" w14:textId="2EC1BCDA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الدوال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344B9D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33CA727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المضاعف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المشترك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الأصغر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442799D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3AFFED8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5ADEFCA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9472487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E566D" w14:textId="6DF31028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خطة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التخمين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والتحقّق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53E2172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78957B0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مقارنة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وترتيبها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3E450DB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230F8541" w:rsidR="002F679A" w:rsidRPr="001A15CE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</w:t>
            </w:r>
            <w:proofErr w:type="gramStart"/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(</w:t>
            </w:r>
            <w:proofErr w:type="gramEnd"/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٧)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378E63D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1BA3404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CDC26" w14:textId="3DC27D81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المعادلات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239E9CB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2770081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كتابة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في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صورة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اعتيادية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7A2C0C0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1A13390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233523" w14:textId="7F035E0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4701EA04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FC0E8" w14:textId="695588A4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16EDF94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92AA44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كتابة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صورة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عشرية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06D7687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47714D1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9270E6" w14:textId="7A451631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28228E3C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00A28" w14:textId="515ABAD3" w:rsidR="002F679A" w:rsidRPr="00106578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(١)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4280335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4AD9ED3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10CFDFA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7FA4EBF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53BA64" w14:textId="4A96361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6C770949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5D687" w14:textId="548BB4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C3DDD1" w14:textId="0FBAB31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41E848F1" w:rsidR="002F679A" w:rsidRPr="002F60F4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(٤)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F161" w14:textId="11C48AAD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312FE2A1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586713" w14:textId="202471D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4A11FFFE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2F679A" w:rsidRPr="001A15CE" w:rsidRDefault="002F679A" w:rsidP="002F679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23C80FB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0875C5E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12F33184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C08C35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6E9231B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3F3BA76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6"/>
        <w:gridCol w:w="1424"/>
        <w:gridCol w:w="1816"/>
        <w:gridCol w:w="682"/>
        <w:gridCol w:w="1120"/>
        <w:gridCol w:w="3168"/>
        <w:gridCol w:w="661"/>
        <w:gridCol w:w="1534"/>
        <w:gridCol w:w="2340"/>
        <w:gridCol w:w="683"/>
      </w:tblGrid>
      <w:tr w:rsidR="003A398B" w:rsidRPr="00E511EE" w14:paraId="42D5C1A3" w14:textId="77777777" w:rsidTr="002F679A">
        <w:trPr>
          <w:trHeight w:hRule="exact" w:val="340"/>
          <w:jc w:val="center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lastRenderedPageBreak/>
              <w:t>م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2F679A" w:rsidRPr="00C17EF8" w14:paraId="1DEC079D" w14:textId="77777777" w:rsidTr="002F679A">
        <w:trPr>
          <w:trHeight w:hRule="exact" w:val="643"/>
          <w:jc w:val="center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2F679A" w:rsidRPr="00C17EF8" w14:paraId="751DF412" w14:textId="77777777" w:rsidTr="002F679A">
        <w:trPr>
          <w:trHeight w:hRule="exact" w:val="284"/>
          <w:jc w:val="center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5DB8B0B5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الإحصاء والتمثيلات البيانية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029565F3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7233181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1E9337DF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القياس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الطول والكتلة والسعة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158DAB0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3DE8EBA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34C54EC3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النسبة المئوية والاحتمالات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6FA8241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21C3669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1BF70D4E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4825E016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جدول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2D3122C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76E6B55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استكشاف: 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proofErr w:type="gramEnd"/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2BA5F669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207D69C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الرياضيات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6044502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4C3A0206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753AC7A1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بالأعمدة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وبالخطوط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5110B52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0BC85C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الطول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18EAD43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06501F5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37C3CE1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8AC62A8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6B095822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بالنقاط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0902E9E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208D5DB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الكتلة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والسعة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03DC130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4ACFD00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6DC56393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3D4D4CB1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6086F8E0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4FD4B82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6A520DB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2CD3C81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216BB06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الاحتمال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4889F2D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292F80D9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35069233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المتوسط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الحسابي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2EA9C3E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68E477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مه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ارة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استعمال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مقياس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مرجعي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53B0098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7E803C79" w:rsidR="002F679A" w:rsidRPr="009634D6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1"/>
                <w:szCs w:val="11"/>
                <w:rtl/>
              </w:rPr>
            </w:pP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توسع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معمل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الرياضيات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>:</w:t>
            </w: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الاحتمال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التجريبي</w:t>
            </w: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والاحتمال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النظري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6F36066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2B7D280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58238CC9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الوسيط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والمنوال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والمدى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41CE3C6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5FB08B1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التحويل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بين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الوحدات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في النظام المتري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236B2EF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51D106B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06A1B27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0E9A83ED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66DCE830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1FF11FE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735C389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الفصل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61F614F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5AFA63CE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فضاء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العينة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0448F0B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55B2344D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7A39168B" w:rsidR="002F679A" w:rsidRPr="003A398B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(٢)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0062AA62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5F843B21" w:rsidR="002F679A" w:rsidRPr="002F60F4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(٥)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388F5A5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381D944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proofErr w:type="gramStart"/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حل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أبسط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7D47D374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7D0BA63B" w14:textId="77777777" w:rsidTr="00844DAF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7DCE3788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A04BE3D" w14:textId="51254C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059FB3D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60E2092" w14:textId="0A7E6D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1EF306E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4787F8B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2149B7F0" w14:textId="77777777" w:rsidTr="00844DAF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6B356838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AFD2496" w14:textId="2BF20E3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10A8848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DFF5802" w14:textId="1952984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1D5FA86D" w:rsidR="002F679A" w:rsidRPr="001A15CE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(٨)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465D236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A087E5F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2F679A" w:rsidRPr="001A15CE" w:rsidRDefault="002F679A" w:rsidP="002F679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18EBFE6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1EEA2DCE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15FEDD4D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109A997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4B3701D0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7E24E71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0"/>
        <w:gridCol w:w="1159"/>
        <w:gridCol w:w="2060"/>
        <w:gridCol w:w="703"/>
        <w:gridCol w:w="1282"/>
        <w:gridCol w:w="2983"/>
        <w:gridCol w:w="667"/>
        <w:gridCol w:w="1439"/>
        <w:gridCol w:w="2420"/>
        <w:gridCol w:w="691"/>
      </w:tblGrid>
      <w:tr w:rsidR="003A398B" w:rsidRPr="00E511EE" w14:paraId="1C9559B2" w14:textId="77777777" w:rsidTr="00844DAF">
        <w:trPr>
          <w:trHeight w:hRule="exact" w:val="340"/>
          <w:jc w:val="center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A63680" w:rsidRPr="00C17EF8" w14:paraId="673E3F9F" w14:textId="77777777" w:rsidTr="00844DAF">
        <w:trPr>
          <w:trHeight w:hRule="exact" w:val="657"/>
          <w:jc w:val="center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A63680" w:rsidRPr="00C17EF8" w14:paraId="4F5D89E7" w14:textId="77777777" w:rsidTr="00844DAF">
        <w:trPr>
          <w:trHeight w:hRule="exact" w:val="284"/>
          <w:jc w:val="center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49A3B153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العمليات على الكسور العشرية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0B91B623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1222E7B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1C70E333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العمليات على الكسور الاعتيادية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1664E54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220484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6319D0D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الهندسة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الزوايا والمضلعات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0779E25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1850A78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6DC2708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7005036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6020A14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3846474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224C96A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69ECB3B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قياس وتقدير الزوايا ورسمها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6937CFB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30D91F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0B5F6F9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مقارنة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وترتيبها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5ED7673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3D89935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6F3CBA9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38B74F5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العلاقات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بين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الزوايا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1D27977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F9577F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6748B51E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08A0C8E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61E60BB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07CF33F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79CD1EC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الهندسة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زوايا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12EB564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775448FB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6B5921C1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تقدير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ناتج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جمع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الكسور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وطرحها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1B48512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515CD55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330916A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1D70F74F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المثلثات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6958A5C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1741613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2C9A0D9C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1"/>
                <w:szCs w:val="11"/>
                <w:rtl/>
              </w:rPr>
            </w:pPr>
            <w:r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>استكشا</w:t>
            </w:r>
            <w:r w:rsidR="00844DAF"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>ف:</w:t>
            </w:r>
            <w:r w:rsidRPr="00844DAF">
              <w:rPr>
                <w:rFonts w:ascii="Al-Mohanad" w:hAnsi="Al-Mohanad" w:cs="Al-Mohanad"/>
                <w:sz w:val="10"/>
                <w:szCs w:val="10"/>
              </w:rPr>
              <w:t xml:space="preserve"> </w:t>
            </w:r>
            <w:r w:rsidR="00844DAF"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 xml:space="preserve">جمع الكسور العشرية وطرحها باستعمال </w:t>
            </w:r>
            <w:r w:rsidR="00844DAF"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t>النماذج</w:t>
            </w:r>
            <w:r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br/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جمع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الكسور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وطرحها</w:t>
            </w:r>
            <w:r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باستعمال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النماذج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405D71EC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67284B7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7EB68D3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11CC43A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08DD671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7AAD13B0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633B8DA4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5BE84C2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1549861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3C541F3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4D22DFE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الهندسة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زوايا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الشكل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30C7B67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2628C7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7EB5C9DB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79BDE00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40AACBFE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023E6FA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7E5BD064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الأشكال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الرباعية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78B0C5E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1D9C71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6B64FE67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استكشاف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: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ضرب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الكسور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في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أعداد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0447B24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7360B7B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304E180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2356796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الرسم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30A52FB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4174E034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6F3FDC3E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4D8E0F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607515F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تقدير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نواتج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3EFBE35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477D100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4C2488F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74EB3BC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3514CC7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5DE627B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794E0FE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604E411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31BE42A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(٩)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30A79E3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290006A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60EA90A1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27334" w14:textId="618E9E6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5D3A289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35234B0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77A094A2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7AA3D58" w14:textId="64C8475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320783F7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FDE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F48E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DAD47" w14:textId="21BB48D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D35F6" w14:textId="37609A9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C0EE9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4D3BE" w14:textId="1B33813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E45C" w14:textId="2601E5D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46A1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62DC7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006DAD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20AFAC4C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35526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668E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30E14" w14:textId="132F5D4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 xml:space="preserve"> القسمة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كسر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عشري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FFCE5" w14:textId="10181270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598C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233D3" w14:textId="1411724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B0E79" w14:textId="31DB5FF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73C9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BE71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C9D115B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5A0754B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EDA3E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7749DA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8F50F" w14:textId="12EDA70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كسر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عشري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DF127" w14:textId="06881C4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9418E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4BD01" w14:textId="392B519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8FBA" w14:textId="47FC7D8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DAD89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727E0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B1A4AD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6F164516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03A3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6AE5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C2A2F" w14:textId="44FE3966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خط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حل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المسألة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>:</w:t>
            </w:r>
            <w:r w:rsidR="00844DAF" w:rsidRPr="00844DAF">
              <w:rPr>
                <w:rFonts w:ascii="Al-Mohanad" w:hAnsi="Al-Mohanad" w:cs="Al-Mohanad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التحققُ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منْ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معقوليِّةِ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الاجابةِ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B2558" w14:textId="2EB144C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45366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02CE5" w14:textId="4DE4FAB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739EB" w14:textId="3C68DA9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58EFC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B569A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9E631ED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14609246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424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E9F6B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6AF00" w14:textId="5512F5E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478C2" w14:textId="61A86B9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95137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D814D" w14:textId="6472626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62F81" w14:textId="1D95D8CD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93B1C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D737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E82A0D3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74407100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088737F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(٣)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99D3" w14:textId="1534963D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593F474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(٦)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4CC7" w14:textId="18AAE81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1249EA6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369FDF4" w14:textId="3721446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02DF54B9" w14:textId="77777777" w:rsidTr="00844DAF">
        <w:trPr>
          <w:trHeight w:hRule="exact" w:val="284"/>
          <w:jc w:val="center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54D92FE9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1D746AD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4E47C27F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6F95CBD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30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166D6A4E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7265166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C937D5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7"/>
        <w:gridCol w:w="977"/>
        <w:gridCol w:w="1885"/>
        <w:gridCol w:w="691"/>
        <w:gridCol w:w="1466"/>
        <w:gridCol w:w="3279"/>
        <w:gridCol w:w="667"/>
        <w:gridCol w:w="1301"/>
        <w:gridCol w:w="2439"/>
        <w:gridCol w:w="692"/>
      </w:tblGrid>
      <w:tr w:rsidR="005B2461" w:rsidRPr="00E511EE" w14:paraId="512BA6D3" w14:textId="77777777" w:rsidTr="00D93DA7">
        <w:trPr>
          <w:trHeight w:hRule="exact" w:val="340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D93DA7">
        <w:trPr>
          <w:trHeight w:hRule="exact" w:val="657"/>
          <w:jc w:val="center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A63680" w:rsidRPr="00C17EF8" w14:paraId="58BD5E6D" w14:textId="77777777" w:rsidTr="00A63680">
        <w:trPr>
          <w:trHeight w:hRule="exact" w:val="284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5C9F6E0D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18D2735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1ADE742" w14:textId="1FEE6CD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1E64E694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6F1BF3C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532C7D4" w14:textId="57EE616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19A543A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القياس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المحيط والمساحة والحجم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383DB75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338CAD90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62FD2BA2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5718A11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7AD0DAE" w14:textId="26243BD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551F203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DB3E56E" w14:textId="54261C7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5DB3CA6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القياس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محيط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الدائرة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36EB486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14706912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2D7C4238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79C97FF" w14:textId="67972BE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79FFDB9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791399E" w14:textId="54BD375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1E95FFF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محيط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الدائرة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7B4652A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08F383A7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353F1AA6" w:rsidR="00A63680" w:rsidRPr="009D58B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A6DE969" w14:textId="5B7F146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1D72E3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5663923" w14:textId="7E2CF2FE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7B89E4F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متوازي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الأضلاع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53DD3DA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074F6644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6AF2D72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4B9F215" w14:textId="06A45F9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180EB0E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907C7D9" w14:textId="13AABC8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5DE568A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القياس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69926AF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1D5F558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7854F019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76B35F3" w14:textId="7B4745F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025468D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94FB2E2" w14:textId="580992D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58368F2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311E238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A1EA6A4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02436E22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F712666" w14:textId="0F85275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509C195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1BD43FE" w14:textId="30D403A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401E5DF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6C46BD4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9C0501D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27A91513" w:rsidR="00A63680" w:rsidRPr="009D58B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C7F8C15" w14:textId="4A5B326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3EEAA22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78053C" w14:textId="7867BDD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680809FF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نموذج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70D90E1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64206AD3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596B6789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71C85C2" w14:textId="209D9BB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5C8976C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015F1BF" w14:textId="64383D0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1774751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حجم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المنشور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51FE370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5BF82FD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79BA9EE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31466CA" w14:textId="2B47BA1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1B9B2E3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2613C0E" w14:textId="2D61CA5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252250E0" w:rsidR="00A63680" w:rsidRP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معمل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>ال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هندسة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>:</w:t>
            </w: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استعمال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مخط</w:t>
            </w:r>
            <w:r w:rsidR="009634D6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>طٍ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لبناء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مكعب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2092346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BB770F1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6EB7EFFB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91C3A03" w14:textId="0C45D98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4DE95A9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DAEA69A" w14:textId="4CBEC71C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135F498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سطح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المنشور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23F12EFB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1F453A25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7DAB1B9A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ADC2A3F" w14:textId="4F5EA9F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0AC1FEF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2421005" w14:textId="547E424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49946C8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76A42BA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C638202" w14:textId="77777777" w:rsidTr="00A63680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A75D6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75FE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797A9" w14:textId="5205C1F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651E76A" w14:textId="19E06EC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7B01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C23DF" w14:textId="7758848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1190BF6" w14:textId="284EEFF6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CB00F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B2B88" w14:textId="7F6708F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(١٠)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1D274" w14:textId="132C532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A7F547B" w14:textId="77777777" w:rsidTr="00A63680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A63680" w:rsidRPr="001A15CE" w:rsidRDefault="00A63680" w:rsidP="00A63680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50653A6B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AD86655" w14:textId="4D159796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6358AF6E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10FAA3B" w14:textId="567F0E69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2B18CB0E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267FE28E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19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140AC331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2C8CC7CD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64630A16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7D4085FC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19E68D25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01BFAB9F" w14:textId="5E111C8D" w:rsidR="00E511EE" w:rsidRPr="00ED2548" w:rsidRDefault="00E511EE" w:rsidP="005710AD">
      <w:pPr>
        <w:rPr>
          <w:rFonts w:ascii="Calibri" w:eastAsia="Calibri" w:hAnsi="Calibri" w:cs="Calibri"/>
          <w:color w:val="006C5F"/>
          <w:kern w:val="24"/>
          <w:sz w:val="40"/>
          <w:szCs w:val="40"/>
        </w:rPr>
      </w:pPr>
    </w:p>
    <w:sectPr w:rsidR="00E511EE" w:rsidRPr="00ED2548" w:rsidSect="001A1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6608" w14:textId="77777777" w:rsidR="00002097" w:rsidRDefault="00002097">
      <w:pPr>
        <w:spacing w:after="0" w:line="240" w:lineRule="auto"/>
      </w:pPr>
      <w:r>
        <w:separator/>
      </w:r>
    </w:p>
    <w:p w14:paraId="1C0725E9" w14:textId="77777777" w:rsidR="00002097" w:rsidRDefault="00002097"/>
  </w:endnote>
  <w:endnote w:type="continuationSeparator" w:id="0">
    <w:p w14:paraId="74A4318B" w14:textId="77777777" w:rsidR="00002097" w:rsidRDefault="00002097">
      <w:pPr>
        <w:spacing w:after="0" w:line="240" w:lineRule="auto"/>
      </w:pPr>
      <w:r>
        <w:continuationSeparator/>
      </w:r>
    </w:p>
    <w:p w14:paraId="5A0DA78B" w14:textId="77777777" w:rsidR="00002097" w:rsidRDefault="00002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844DAF" w:rsidRDefault="00844DAF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844DAF" w:rsidRDefault="00844DAF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844DAF" w:rsidRDefault="00844DAF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489" w14:textId="77777777" w:rsidR="00002097" w:rsidRDefault="00002097">
      <w:pPr>
        <w:spacing w:after="0" w:line="240" w:lineRule="auto"/>
      </w:pPr>
      <w:r>
        <w:separator/>
      </w:r>
    </w:p>
    <w:p w14:paraId="32E7AF65" w14:textId="77777777" w:rsidR="00002097" w:rsidRDefault="00002097"/>
  </w:footnote>
  <w:footnote w:type="continuationSeparator" w:id="0">
    <w:p w14:paraId="31AC7C1F" w14:textId="77777777" w:rsidR="00002097" w:rsidRDefault="00002097">
      <w:pPr>
        <w:spacing w:after="0" w:line="240" w:lineRule="auto"/>
      </w:pPr>
      <w:r>
        <w:continuationSeparator/>
      </w:r>
    </w:p>
    <w:p w14:paraId="41228050" w14:textId="77777777" w:rsidR="00002097" w:rsidRDefault="00002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844DAF" w:rsidRDefault="00844DAF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A76" w14:textId="7DA31CA5" w:rsidR="00844DAF" w:rsidRDefault="005710AD" w:rsidP="005710AD">
    <w:pPr>
      <w:pStyle w:val="a5"/>
      <w:bidi/>
    </w:pPr>
    <w:r w:rsidRPr="005710AD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17E17" wp14:editId="041B7A69">
              <wp:simplePos x="0" y="0"/>
              <wp:positionH relativeFrom="margin">
                <wp:align>right</wp:align>
              </wp:positionH>
              <wp:positionV relativeFrom="paragraph">
                <wp:posOffset>-182880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CE53" w14:textId="77777777" w:rsidR="005710AD" w:rsidRPr="006D41F6" w:rsidRDefault="005710AD" w:rsidP="005710AD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4BB41F3E" w14:textId="77777777" w:rsidR="005710AD" w:rsidRPr="00013F31" w:rsidRDefault="005710AD" w:rsidP="005710AD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17E1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92.8pt;margin-top:-14.4pt;width:2in;height:34.8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" filled="f" stroked="f" strokeweight=".5pt">
              <v:textbox>
                <w:txbxContent>
                  <w:p w14:paraId="44ECCE53" w14:textId="77777777" w:rsidR="005710AD" w:rsidRPr="006D41F6" w:rsidRDefault="005710AD" w:rsidP="005710AD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4BB41F3E" w14:textId="77777777" w:rsidR="005710AD" w:rsidRPr="00013F31" w:rsidRDefault="005710AD" w:rsidP="005710AD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710AD">
      <w:rPr>
        <w:rtl/>
      </w:rPr>
      <w:drawing>
        <wp:anchor distT="0" distB="0" distL="114300" distR="114300" simplePos="0" relativeHeight="251659264" behindDoc="0" locked="0" layoutInCell="1" allowOverlap="1" wp14:anchorId="2F0F2989" wp14:editId="012D15EC">
          <wp:simplePos x="0" y="0"/>
          <wp:positionH relativeFrom="column">
            <wp:posOffset>5080</wp:posOffset>
          </wp:positionH>
          <wp:positionV relativeFrom="paragraph">
            <wp:posOffset>-220828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844DAF" w:rsidRDefault="00844DAF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02097"/>
    <w:rsid w:val="000115CE"/>
    <w:rsid w:val="00013C9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E7C71"/>
    <w:rsid w:val="000F51EC"/>
    <w:rsid w:val="000F6ED0"/>
    <w:rsid w:val="000F7122"/>
    <w:rsid w:val="00106578"/>
    <w:rsid w:val="00131DEE"/>
    <w:rsid w:val="00192E75"/>
    <w:rsid w:val="00192FE5"/>
    <w:rsid w:val="001A15CE"/>
    <w:rsid w:val="001B01BA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2F679A"/>
    <w:rsid w:val="00320F54"/>
    <w:rsid w:val="00355471"/>
    <w:rsid w:val="00376EF5"/>
    <w:rsid w:val="0038000D"/>
    <w:rsid w:val="00382AEB"/>
    <w:rsid w:val="00385ACF"/>
    <w:rsid w:val="003A398B"/>
    <w:rsid w:val="003C2806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D0FC9"/>
    <w:rsid w:val="004D26AC"/>
    <w:rsid w:val="004F19D7"/>
    <w:rsid w:val="00504155"/>
    <w:rsid w:val="005125BB"/>
    <w:rsid w:val="005264AB"/>
    <w:rsid w:val="00537F9C"/>
    <w:rsid w:val="005432B0"/>
    <w:rsid w:val="00545DCE"/>
    <w:rsid w:val="005710AD"/>
    <w:rsid w:val="00572222"/>
    <w:rsid w:val="00584434"/>
    <w:rsid w:val="005900F3"/>
    <w:rsid w:val="00595729"/>
    <w:rsid w:val="005B2461"/>
    <w:rsid w:val="005B5FE4"/>
    <w:rsid w:val="005D3DA6"/>
    <w:rsid w:val="00607EF9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04A7E"/>
    <w:rsid w:val="00830C5F"/>
    <w:rsid w:val="00834A33"/>
    <w:rsid w:val="00834FB2"/>
    <w:rsid w:val="0083647C"/>
    <w:rsid w:val="00844DAF"/>
    <w:rsid w:val="00850FE9"/>
    <w:rsid w:val="00866D50"/>
    <w:rsid w:val="008807E7"/>
    <w:rsid w:val="00890302"/>
    <w:rsid w:val="00896EE1"/>
    <w:rsid w:val="008C1482"/>
    <w:rsid w:val="008D0AA7"/>
    <w:rsid w:val="00906624"/>
    <w:rsid w:val="00912A0A"/>
    <w:rsid w:val="00920DB2"/>
    <w:rsid w:val="009237ED"/>
    <w:rsid w:val="0093617E"/>
    <w:rsid w:val="009468D3"/>
    <w:rsid w:val="00955CCF"/>
    <w:rsid w:val="009634D6"/>
    <w:rsid w:val="00963E56"/>
    <w:rsid w:val="0099623B"/>
    <w:rsid w:val="00997E62"/>
    <w:rsid w:val="009B4D4C"/>
    <w:rsid w:val="009B7D52"/>
    <w:rsid w:val="009D4E01"/>
    <w:rsid w:val="009D58B0"/>
    <w:rsid w:val="009E3B0A"/>
    <w:rsid w:val="009F7555"/>
    <w:rsid w:val="00A11D9E"/>
    <w:rsid w:val="00A153D6"/>
    <w:rsid w:val="00A17117"/>
    <w:rsid w:val="00A50609"/>
    <w:rsid w:val="00A63680"/>
    <w:rsid w:val="00A70EAC"/>
    <w:rsid w:val="00A763AE"/>
    <w:rsid w:val="00AF61C3"/>
    <w:rsid w:val="00B04525"/>
    <w:rsid w:val="00B2458D"/>
    <w:rsid w:val="00B27373"/>
    <w:rsid w:val="00B63133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937D5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93DA7"/>
    <w:rsid w:val="00D95F59"/>
    <w:rsid w:val="00DC04C8"/>
    <w:rsid w:val="00DC7840"/>
    <w:rsid w:val="00DE4942"/>
    <w:rsid w:val="00E00203"/>
    <w:rsid w:val="00E22CDC"/>
    <w:rsid w:val="00E37173"/>
    <w:rsid w:val="00E37AC0"/>
    <w:rsid w:val="00E511EE"/>
    <w:rsid w:val="00E55670"/>
    <w:rsid w:val="00E95B05"/>
    <w:rsid w:val="00EB64EC"/>
    <w:rsid w:val="00EE7C29"/>
    <w:rsid w:val="00EF61E5"/>
    <w:rsid w:val="00F0594F"/>
    <w:rsid w:val="00F34CEA"/>
    <w:rsid w:val="00F35871"/>
    <w:rsid w:val="00F528CB"/>
    <w:rsid w:val="00F71D73"/>
    <w:rsid w:val="00F74DD7"/>
    <w:rsid w:val="00F763B1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2021-03-29T07:19:00Z</dcterms:created>
  <dcterms:modified xsi:type="dcterms:W3CDTF">2021-09-08T19:30:00Z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